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79C" w:rsidRPr="00A10F38" w:rsidRDefault="00D1179C" w:rsidP="00D1179C">
      <w:pPr>
        <w:pStyle w:val="Flyerheadline"/>
        <w:spacing w:before="0" w:after="0"/>
        <w:rPr>
          <w:rFonts w:cs="Arial"/>
          <w:color w:val="91887A"/>
          <w:sz w:val="32"/>
          <w:szCs w:val="32"/>
          <w:lang w:eastAsia="en-AU"/>
        </w:rPr>
      </w:pPr>
      <w:proofErr w:type="spellStart"/>
      <w:r w:rsidRPr="00A10F38">
        <w:rPr>
          <w:rFonts w:cs="Arial"/>
          <w:color w:val="91887A"/>
          <w:sz w:val="32"/>
          <w:szCs w:val="32"/>
          <w:lang w:eastAsia="en-AU"/>
        </w:rPr>
        <w:t>Lëk</w:t>
      </w:r>
      <w:proofErr w:type="spellEnd"/>
      <w:r w:rsidRPr="00A10F38">
        <w:rPr>
          <w:rFonts w:cs="Arial"/>
          <w:color w:val="91887A"/>
          <w:sz w:val="32"/>
          <w:szCs w:val="32"/>
          <w:lang w:eastAsia="en-AU"/>
        </w:rPr>
        <w:t xml:space="preserve"> </w:t>
      </w:r>
      <w:proofErr w:type="spellStart"/>
      <w:r w:rsidRPr="00A10F38">
        <w:rPr>
          <w:rFonts w:cs="Arial"/>
          <w:color w:val="91887A"/>
          <w:sz w:val="32"/>
          <w:szCs w:val="32"/>
          <w:lang w:eastAsia="en-AU"/>
        </w:rPr>
        <w:t>në</w:t>
      </w:r>
      <w:proofErr w:type="spellEnd"/>
      <w:r w:rsidRPr="00A10F38">
        <w:rPr>
          <w:rFonts w:cs="Arial"/>
          <w:color w:val="91887A"/>
          <w:sz w:val="32"/>
          <w:szCs w:val="32"/>
          <w:lang w:eastAsia="en-AU"/>
        </w:rPr>
        <w:t xml:space="preserve"> </w:t>
      </w:r>
      <w:proofErr w:type="spellStart"/>
      <w:r w:rsidRPr="00A10F38">
        <w:rPr>
          <w:rFonts w:cs="Arial"/>
          <w:color w:val="91887A"/>
          <w:sz w:val="32"/>
          <w:szCs w:val="32"/>
          <w:lang w:eastAsia="en-AU"/>
        </w:rPr>
        <w:t>pial</w:t>
      </w:r>
      <w:proofErr w:type="spellEnd"/>
    </w:p>
    <w:p w:rsidR="00D1179C" w:rsidRPr="00A10F38" w:rsidRDefault="00D1179C" w:rsidP="00D1179C">
      <w:pPr>
        <w:pStyle w:val="Flyerheadline"/>
        <w:spacing w:before="0" w:after="0"/>
        <w:rPr>
          <w:sz w:val="10"/>
          <w:szCs w:val="10"/>
          <w:lang w:eastAsia="en-AU"/>
        </w:rPr>
      </w:pPr>
      <w:bookmarkStart w:id="0" w:name="_Toc326144801"/>
    </w:p>
    <w:p w:rsidR="00D1179C" w:rsidRPr="00A10F38" w:rsidRDefault="00D1179C" w:rsidP="00D1179C">
      <w:pPr>
        <w:pStyle w:val="Flyerheadline"/>
        <w:spacing w:before="0" w:after="0"/>
        <w:rPr>
          <w:sz w:val="48"/>
          <w:szCs w:val="48"/>
          <w:lang w:eastAsia="en-AU"/>
        </w:rPr>
      </w:pPr>
      <w:r w:rsidRPr="00A10F38">
        <w:rPr>
          <w:sz w:val="48"/>
          <w:szCs w:val="48"/>
          <w:lang w:eastAsia="en-AU"/>
        </w:rPr>
        <w:t xml:space="preserve">T </w:t>
      </w:r>
      <w:proofErr w:type="spellStart"/>
      <w:r w:rsidRPr="00A10F38">
        <w:rPr>
          <w:rFonts w:ascii="MS Mincho" w:eastAsia="MS Mincho" w:hAnsi="MS Mincho" w:cs="MS Mincho" w:hint="eastAsia"/>
          <w:sz w:val="48"/>
          <w:szCs w:val="48"/>
          <w:lang w:eastAsia="en-AU"/>
        </w:rPr>
        <w:t>ɔ</w:t>
      </w:r>
      <w:r w:rsidRPr="00A10F38">
        <w:rPr>
          <w:rFonts w:ascii="Cambria Math" w:hAnsi="Cambria Math" w:cs="Cambria Math"/>
          <w:sz w:val="48"/>
          <w:szCs w:val="48"/>
          <w:lang w:eastAsia="en-AU"/>
        </w:rPr>
        <w:t>̈</w:t>
      </w:r>
      <w:r w:rsidRPr="00A10F38">
        <w:rPr>
          <w:sz w:val="48"/>
          <w:szCs w:val="48"/>
          <w:lang w:eastAsia="en-AU"/>
        </w:rPr>
        <w:t>u</w:t>
      </w:r>
      <w:proofErr w:type="spellEnd"/>
      <w:r w:rsidRPr="00A10F38">
        <w:rPr>
          <w:sz w:val="48"/>
          <w:szCs w:val="48"/>
          <w:lang w:eastAsia="en-AU"/>
        </w:rPr>
        <w:t xml:space="preserve"> </w:t>
      </w:r>
      <w:proofErr w:type="spellStart"/>
      <w:r w:rsidRPr="00A10F38">
        <w:rPr>
          <w:sz w:val="48"/>
          <w:szCs w:val="48"/>
          <w:lang w:eastAsia="en-AU"/>
        </w:rPr>
        <w:t>ke</w:t>
      </w:r>
      <w:proofErr w:type="spellEnd"/>
      <w:r w:rsidRPr="00A10F38">
        <w:rPr>
          <w:sz w:val="48"/>
          <w:szCs w:val="48"/>
          <w:lang w:eastAsia="en-AU"/>
        </w:rPr>
        <w:t xml:space="preserve"> </w:t>
      </w:r>
      <w:proofErr w:type="spellStart"/>
      <w:r w:rsidRPr="00A10F38">
        <w:rPr>
          <w:sz w:val="48"/>
          <w:szCs w:val="48"/>
          <w:lang w:eastAsia="en-AU"/>
        </w:rPr>
        <w:t>yï</w:t>
      </w:r>
      <w:proofErr w:type="spellEnd"/>
      <w:r w:rsidRPr="00A10F38">
        <w:rPr>
          <w:sz w:val="48"/>
          <w:szCs w:val="48"/>
          <w:lang w:eastAsia="en-AU"/>
        </w:rPr>
        <w:t xml:space="preserve"> </w:t>
      </w:r>
      <w:proofErr w:type="spellStart"/>
      <w:r w:rsidRPr="00A10F38">
        <w:rPr>
          <w:sz w:val="48"/>
          <w:szCs w:val="48"/>
          <w:lang w:eastAsia="en-AU"/>
        </w:rPr>
        <w:t>pi</w:t>
      </w:r>
      <w:r w:rsidRPr="00A10F38">
        <w:rPr>
          <w:rFonts w:ascii="MS Mincho" w:eastAsia="MS Mincho" w:hAnsi="MS Mincho" w:cs="MS Mincho" w:hint="eastAsia"/>
          <w:sz w:val="48"/>
          <w:szCs w:val="48"/>
          <w:lang w:eastAsia="en-AU"/>
        </w:rPr>
        <w:t>ɔ</w:t>
      </w:r>
      <w:r w:rsidRPr="00A10F38">
        <w:rPr>
          <w:sz w:val="48"/>
          <w:szCs w:val="48"/>
          <w:lang w:eastAsia="en-AU"/>
        </w:rPr>
        <w:t>l</w:t>
      </w:r>
      <w:proofErr w:type="spellEnd"/>
      <w:r w:rsidRPr="00A10F38">
        <w:rPr>
          <w:sz w:val="48"/>
          <w:szCs w:val="48"/>
          <w:lang w:eastAsia="en-AU"/>
        </w:rPr>
        <w:t xml:space="preserve"> </w:t>
      </w:r>
      <w:proofErr w:type="spellStart"/>
      <w:r w:rsidRPr="00A10F38">
        <w:rPr>
          <w:sz w:val="48"/>
          <w:szCs w:val="48"/>
          <w:lang w:eastAsia="en-AU"/>
        </w:rPr>
        <w:t>të</w:t>
      </w:r>
      <w:proofErr w:type="spellEnd"/>
      <w:r w:rsidRPr="00A10F38">
        <w:rPr>
          <w:sz w:val="48"/>
          <w:szCs w:val="48"/>
          <w:lang w:eastAsia="en-AU"/>
        </w:rPr>
        <w:t xml:space="preserve"> </w:t>
      </w:r>
      <w:proofErr w:type="spellStart"/>
      <w:r w:rsidRPr="00A10F38">
        <w:rPr>
          <w:sz w:val="48"/>
          <w:szCs w:val="48"/>
          <w:lang w:eastAsia="en-AU"/>
        </w:rPr>
        <w:t>tucë</w:t>
      </w:r>
      <w:proofErr w:type="spellEnd"/>
      <w:r w:rsidRPr="00A10F38">
        <w:rPr>
          <w:sz w:val="48"/>
          <w:szCs w:val="48"/>
          <w:lang w:eastAsia="en-AU"/>
        </w:rPr>
        <w:t xml:space="preserve"> piny</w:t>
      </w:r>
    </w:p>
    <w:p w:rsidR="00D1179C" w:rsidRPr="00A10F38" w:rsidRDefault="00D1179C" w:rsidP="00D1179C">
      <w:pPr>
        <w:pStyle w:val="Heading2"/>
        <w:rPr>
          <w:rFonts w:cs="Arial"/>
          <w:color w:val="1F497D"/>
          <w:sz w:val="24"/>
          <w:szCs w:val="24"/>
          <w:lang w:eastAsia="en-AU"/>
        </w:rPr>
      </w:pPr>
      <w:proofErr w:type="spellStart"/>
      <w:r w:rsidRPr="00A10F38">
        <w:rPr>
          <w:rFonts w:cs="Arial"/>
          <w:color w:val="1F497D"/>
          <w:sz w:val="24"/>
          <w:szCs w:val="24"/>
          <w:lang w:eastAsia="en-AU"/>
        </w:rPr>
        <w:t>Raan</w:t>
      </w:r>
      <w:proofErr w:type="spellEnd"/>
      <w:r w:rsidRPr="00A10F38">
        <w:rPr>
          <w:rFonts w:cs="Arial"/>
          <w:color w:val="1F497D"/>
          <w:sz w:val="24"/>
          <w:szCs w:val="24"/>
          <w:lang w:eastAsia="en-AU"/>
        </w:rPr>
        <w:t xml:space="preserve"> </w:t>
      </w:r>
      <w:proofErr w:type="spellStart"/>
      <w:r w:rsidRPr="00A10F38">
        <w:rPr>
          <w:rFonts w:cs="Arial"/>
          <w:color w:val="1F497D"/>
          <w:sz w:val="24"/>
          <w:szCs w:val="24"/>
          <w:lang w:eastAsia="en-AU"/>
        </w:rPr>
        <w:t>ëb</w:t>
      </w:r>
      <w:r w:rsidRPr="00A10F38">
        <w:rPr>
          <w:rFonts w:eastAsia="MS Mincho" w:hAnsi="MS Mincho" w:cs="Arial"/>
          <w:color w:val="1F497D"/>
          <w:sz w:val="24"/>
          <w:szCs w:val="24"/>
          <w:lang w:eastAsia="en-AU"/>
        </w:rPr>
        <w:t>ɛ</w:t>
      </w:r>
      <w:r w:rsidRPr="00A10F38">
        <w:rPr>
          <w:rFonts w:cs="Arial"/>
          <w:color w:val="1F497D"/>
          <w:sz w:val="24"/>
          <w:szCs w:val="24"/>
          <w:lang w:eastAsia="en-AU"/>
        </w:rPr>
        <w:t>n</w:t>
      </w:r>
      <w:proofErr w:type="spellEnd"/>
    </w:p>
    <w:p w:rsidR="00D1179C" w:rsidRPr="00BE0081" w:rsidRDefault="00D1179C" w:rsidP="00D1179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21212"/>
          <w:sz w:val="22"/>
          <w:lang w:eastAsia="en-AU"/>
        </w:rPr>
      </w:pP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Dek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käk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juëc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SymbolMT" w:hAnsi="Cambria Math" w:cs="Arial"/>
          <w:color w:val="000000"/>
          <w:sz w:val="22"/>
          <w:lang w:eastAsia="en-AU"/>
        </w:rPr>
        <w:t>̈</w:t>
      </w:r>
      <w:r w:rsidRPr="00BE0081">
        <w:rPr>
          <w:rFonts w:eastAsia="SymbolMT" w:cs="Arial"/>
          <w:color w:val="121212"/>
          <w:sz w:val="22"/>
          <w:lang w:eastAsia="en-AU"/>
        </w:rPr>
        <w:t>c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SymbolMT" w:hAnsi="Cambria Math" w:cs="Arial"/>
          <w:color w:val="000000"/>
          <w:sz w:val="22"/>
          <w:lang w:eastAsia="en-AU"/>
        </w:rPr>
        <w:t>̈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SymbolMT" w:hAnsi="Cambria Math" w:cs="Arial"/>
          <w:color w:val="000000"/>
          <w:sz w:val="22"/>
          <w:lang w:eastAsia="en-AU"/>
        </w:rPr>
        <w:t>̈</w:t>
      </w:r>
      <w:r w:rsidRPr="00BE0081">
        <w:rPr>
          <w:rFonts w:eastAsia="SymbolMT" w:cs="Arial"/>
          <w:color w:val="121212"/>
          <w:sz w:val="22"/>
          <w:lang w:eastAsia="en-AU"/>
        </w:rPr>
        <w:t>th</w:t>
      </w:r>
      <w:proofErr w:type="spellEnd"/>
    </w:p>
    <w:p w:rsidR="00D1179C" w:rsidRPr="00BE0081" w:rsidRDefault="00D1179C" w:rsidP="00D1179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21212"/>
          <w:sz w:val="22"/>
          <w:lang w:eastAsia="en-AU"/>
        </w:rPr>
      </w:pPr>
      <w:r w:rsidRPr="00BE0081">
        <w:rPr>
          <w:rFonts w:eastAsia="SymbolMT" w:cs="Arial"/>
          <w:color w:val="121212"/>
          <w:sz w:val="22"/>
          <w:lang w:eastAsia="en-AU"/>
        </w:rPr>
        <w:t xml:space="preserve">Them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ba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rëër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MS Mincho" w:hAnsi="MS Mincho" w:cs="Arial"/>
          <w:color w:val="121212"/>
          <w:sz w:val="22"/>
          <w:lang w:eastAsia="en-AU"/>
        </w:rPr>
        <w:t>ɣ</w:t>
      </w:r>
      <w:r w:rsidRPr="00BE0081">
        <w:rPr>
          <w:rFonts w:eastAsia="SymbolMT" w:cs="Arial"/>
          <w:color w:val="121212"/>
          <w:sz w:val="22"/>
          <w:lang w:eastAsia="en-AU"/>
        </w:rPr>
        <w:t>ööt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ke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maru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ku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mukeep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lui</w:t>
      </w:r>
      <w:proofErr w:type="spellEnd"/>
    </w:p>
    <w:p w:rsidR="00D1179C" w:rsidRPr="00BE0081" w:rsidRDefault="00D1179C" w:rsidP="00D1179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21212"/>
          <w:sz w:val="22"/>
          <w:lang w:eastAsia="en-AU"/>
        </w:rPr>
      </w:pPr>
      <w:r w:rsidRPr="00BE0081">
        <w:rPr>
          <w:rFonts w:eastAsia="SymbolMT" w:cs="Arial"/>
          <w:color w:val="121212"/>
          <w:sz w:val="22"/>
          <w:lang w:eastAsia="en-AU"/>
        </w:rPr>
        <w:t xml:space="preserve">Na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ba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dhiil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ya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l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bii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,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l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r w:rsidRPr="00BE0081">
        <w:rPr>
          <w:rFonts w:eastAsia="SymbolMT" w:cs="Arial"/>
          <w:color w:val="121212"/>
          <w:sz w:val="22"/>
          <w:lang w:eastAsia="en-AU"/>
        </w:rPr>
        <w:t>r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rialic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ku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nyaany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ku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ye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rëër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atiëpic</w:t>
      </w:r>
      <w:proofErr w:type="spellEnd"/>
    </w:p>
    <w:p w:rsidR="00D1179C" w:rsidRPr="00BE0081" w:rsidRDefault="00D1179C" w:rsidP="00D1179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21212"/>
          <w:sz w:val="22"/>
          <w:lang w:eastAsia="en-AU"/>
        </w:rPr>
      </w:pPr>
      <w:r w:rsidRPr="00BE0081">
        <w:rPr>
          <w:rFonts w:eastAsia="SymbolMT" w:cs="Arial"/>
          <w:color w:val="121212"/>
          <w:sz w:val="22"/>
          <w:lang w:eastAsia="en-AU"/>
        </w:rPr>
        <w:t xml:space="preserve">Ye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alanh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cïn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kïn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dït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cieŋ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,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ku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yee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alanh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lääuic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,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ku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muk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aj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r w:rsidRPr="00BE0081">
        <w:rPr>
          <w:rFonts w:eastAsia="SymbolMT" w:cs="Arial"/>
          <w:color w:val="121212"/>
          <w:sz w:val="22"/>
          <w:lang w:eastAsia="en-AU"/>
        </w:rPr>
        <w:t>ndu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ago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cieŋ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biic</w:t>
      </w:r>
      <w:proofErr w:type="spellEnd"/>
    </w:p>
    <w:p w:rsidR="00D1179C" w:rsidRPr="00BE0081" w:rsidRDefault="00D1179C" w:rsidP="00D1179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21212"/>
          <w:sz w:val="22"/>
          <w:lang w:eastAsia="en-AU"/>
        </w:rPr>
      </w:pP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nyindhi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ɛ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ye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w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ɛɛ</w:t>
      </w:r>
      <w:r w:rsidRPr="00BE0081">
        <w:rPr>
          <w:rFonts w:eastAsia="SymbolMT" w:cs="Arial"/>
          <w:color w:val="121212"/>
          <w:sz w:val="22"/>
          <w:lang w:eastAsia="en-AU"/>
        </w:rPr>
        <w:t>l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ye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ak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r w:rsidRPr="00BE0081">
        <w:rPr>
          <w:rFonts w:eastAsia="SymbolMT" w:cs="Arial"/>
          <w:color w:val="121212"/>
          <w:sz w:val="22"/>
          <w:lang w:eastAsia="en-AU"/>
        </w:rPr>
        <w:t>l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gël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tac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ke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dït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yï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gu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SymbolMT" w:hAnsi="Cambria Math" w:cs="Arial"/>
          <w:color w:val="000000"/>
          <w:sz w:val="22"/>
          <w:lang w:eastAsia="en-AU"/>
        </w:rPr>
        <w:t>̈</w:t>
      </w:r>
      <w:r w:rsidRPr="00BE0081">
        <w:rPr>
          <w:rFonts w:eastAsia="SymbolMT" w:cs="Arial"/>
          <w:color w:val="121212"/>
          <w:sz w:val="22"/>
          <w:lang w:eastAsia="en-AU"/>
        </w:rPr>
        <w:t>p</w:t>
      </w:r>
      <w:proofErr w:type="spellEnd"/>
    </w:p>
    <w:p w:rsidR="00D1179C" w:rsidRPr="00BE0081" w:rsidRDefault="00D1179C" w:rsidP="00D1179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21212"/>
          <w:sz w:val="22"/>
          <w:lang w:eastAsia="en-AU"/>
        </w:rPr>
      </w:pP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Du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SymbolMT" w:hAnsi="Cambria Math" w:cs="Arial"/>
          <w:color w:val="000000"/>
          <w:sz w:val="22"/>
          <w:lang w:eastAsia="en-AU"/>
        </w:rPr>
        <w:t>̈</w:t>
      </w:r>
      <w:r w:rsidRPr="00BE0081">
        <w:rPr>
          <w:rFonts w:eastAsia="SymbolMT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ye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thuëëc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arëët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biic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të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tucë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piny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arëët</w:t>
      </w:r>
      <w:proofErr w:type="spellEnd"/>
    </w:p>
    <w:p w:rsidR="00D1179C" w:rsidRPr="00BE0081" w:rsidRDefault="00D1179C" w:rsidP="00D1179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21212"/>
          <w:sz w:val="22"/>
          <w:lang w:eastAsia="en-AU"/>
        </w:rPr>
      </w:pPr>
      <w:r w:rsidRPr="00BE0081">
        <w:rPr>
          <w:rFonts w:eastAsia="SymbolMT" w:cs="Arial"/>
          <w:color w:val="121212"/>
          <w:sz w:val="22"/>
          <w:lang w:eastAsia="en-AU"/>
        </w:rPr>
        <w:t xml:space="preserve">Ago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yïn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ku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r w:rsidRPr="00BE0081">
        <w:rPr>
          <w:rFonts w:eastAsia="SymbolMT" w:cs="Arial"/>
          <w:color w:val="121212"/>
          <w:sz w:val="22"/>
          <w:lang w:eastAsia="en-AU"/>
        </w:rPr>
        <w:t>ny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ba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nin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yee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yï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nyin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ku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yï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gu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SymbolMT" w:hAnsi="Cambria Math" w:cs="Arial"/>
          <w:color w:val="000000"/>
          <w:sz w:val="22"/>
          <w:lang w:eastAsia="en-AU"/>
        </w:rPr>
        <w:t>̈</w:t>
      </w:r>
      <w:r w:rsidRPr="00BE0081">
        <w:rPr>
          <w:rFonts w:eastAsia="SymbolMT" w:cs="Arial"/>
          <w:color w:val="121212"/>
          <w:sz w:val="22"/>
          <w:lang w:eastAsia="en-AU"/>
        </w:rPr>
        <w:t>p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yoor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pïu</w:t>
      </w:r>
      <w:proofErr w:type="spellEnd"/>
    </w:p>
    <w:p w:rsidR="00D1179C" w:rsidRPr="00BE0081" w:rsidRDefault="00D1179C" w:rsidP="00D1179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21212"/>
          <w:sz w:val="22"/>
          <w:lang w:eastAsia="en-AU"/>
        </w:rPr>
      </w:pP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Ŋoot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ke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yï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ye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gu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SymbolMT" w:hAnsi="Cambria Math" w:cs="Arial"/>
          <w:color w:val="000000"/>
          <w:sz w:val="22"/>
          <w:lang w:eastAsia="en-AU"/>
        </w:rPr>
        <w:t>̈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SymbolMT" w:hAnsi="Cambria Math" w:cs="Arial"/>
          <w:color w:val="000000"/>
          <w:sz w:val="22"/>
          <w:lang w:eastAsia="en-AU"/>
        </w:rPr>
        <w:t>̈</w:t>
      </w:r>
      <w:r w:rsidRPr="00BE0081">
        <w:rPr>
          <w:rFonts w:eastAsia="SymbolMT" w:cs="Arial"/>
          <w:color w:val="121212"/>
          <w:sz w:val="22"/>
          <w:lang w:eastAsia="en-AU"/>
        </w:rPr>
        <w:t>t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ke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w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ɛ</w:t>
      </w:r>
      <w:r w:rsidRPr="00BE0081">
        <w:rPr>
          <w:rFonts w:eastAsia="SymbolMT" w:cs="Arial"/>
          <w:color w:val="121212"/>
          <w:sz w:val="22"/>
          <w:lang w:eastAsia="en-AU"/>
        </w:rPr>
        <w:t>l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cï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keek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gäär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yïn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dek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,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na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yï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cak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root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ya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yök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ke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yï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cï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pi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r w:rsidRPr="00BE0081">
        <w:rPr>
          <w:rFonts w:eastAsia="SymbolMT" w:cs="Arial"/>
          <w:color w:val="121212"/>
          <w:sz w:val="22"/>
          <w:lang w:eastAsia="en-AU"/>
        </w:rPr>
        <w:t>l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SymbolMT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SymbolMT" w:cs="Arial"/>
          <w:color w:val="121212"/>
          <w:sz w:val="22"/>
          <w:lang w:eastAsia="en-AU"/>
        </w:rPr>
        <w:t>kë</w:t>
      </w:r>
      <w:proofErr w:type="spellEnd"/>
    </w:p>
    <w:p w:rsidR="00D1179C" w:rsidRPr="00BE0081" w:rsidRDefault="00D1179C" w:rsidP="00D1179C">
      <w:pPr>
        <w:ind w:left="284"/>
        <w:rPr>
          <w:rFonts w:cs="Arial"/>
          <w:sz w:val="22"/>
          <w:lang w:eastAsia="en-AU"/>
        </w:rPr>
      </w:pPr>
      <w:proofErr w:type="spellStart"/>
      <w:proofErr w:type="gramStart"/>
      <w:r w:rsidRPr="00BE0081">
        <w:rPr>
          <w:rFonts w:eastAsia="SymbolMT" w:cs="Arial"/>
          <w:color w:val="121212"/>
          <w:sz w:val="22"/>
          <w:lang w:eastAsia="en-AU"/>
        </w:rPr>
        <w:t>tucë</w:t>
      </w:r>
      <w:proofErr w:type="spellEnd"/>
      <w:proofErr w:type="gramEnd"/>
      <w:r w:rsidRPr="00BE0081">
        <w:rPr>
          <w:rFonts w:eastAsia="SymbolMT" w:cs="Arial"/>
          <w:color w:val="121212"/>
          <w:sz w:val="22"/>
          <w:lang w:eastAsia="en-AU"/>
        </w:rPr>
        <w:t xml:space="preserve"> piny</w:t>
      </w:r>
    </w:p>
    <w:p w:rsidR="00D1179C" w:rsidRPr="00A10F38" w:rsidRDefault="00D1179C" w:rsidP="00D1179C">
      <w:pPr>
        <w:pStyle w:val="Heading2"/>
        <w:rPr>
          <w:rFonts w:cs="Arial"/>
          <w:color w:val="1F497D"/>
          <w:sz w:val="24"/>
          <w:szCs w:val="24"/>
          <w:lang w:val="en-US"/>
        </w:rPr>
      </w:pPr>
      <w:proofErr w:type="spellStart"/>
      <w:r w:rsidRPr="00A10F38">
        <w:rPr>
          <w:rFonts w:cs="Arial"/>
          <w:color w:val="1F497D"/>
          <w:sz w:val="24"/>
          <w:szCs w:val="24"/>
          <w:lang w:eastAsia="en-AU"/>
        </w:rPr>
        <w:t>Mïth</w:t>
      </w:r>
      <w:proofErr w:type="spellEnd"/>
      <w:r w:rsidRPr="00A10F38">
        <w:rPr>
          <w:rFonts w:cs="Arial"/>
          <w:color w:val="1F497D"/>
          <w:sz w:val="24"/>
          <w:szCs w:val="24"/>
          <w:lang w:eastAsia="en-AU"/>
        </w:rPr>
        <w:t xml:space="preserve"> </w:t>
      </w:r>
      <w:proofErr w:type="spellStart"/>
      <w:r w:rsidRPr="00A10F38">
        <w:rPr>
          <w:rFonts w:cs="Arial"/>
          <w:color w:val="1F497D"/>
          <w:sz w:val="24"/>
          <w:szCs w:val="24"/>
          <w:lang w:eastAsia="en-AU"/>
        </w:rPr>
        <w:t>piac</w:t>
      </w:r>
      <w:proofErr w:type="spellEnd"/>
      <w:r w:rsidRPr="00A10F38">
        <w:rPr>
          <w:rFonts w:cs="Arial"/>
          <w:color w:val="1F497D"/>
          <w:sz w:val="24"/>
          <w:szCs w:val="24"/>
          <w:lang w:eastAsia="en-AU"/>
        </w:rPr>
        <w:t xml:space="preserve"> </w:t>
      </w:r>
      <w:proofErr w:type="spellStart"/>
      <w:r w:rsidRPr="00A10F38">
        <w:rPr>
          <w:rFonts w:cs="Arial"/>
          <w:color w:val="1F497D"/>
          <w:sz w:val="24"/>
          <w:szCs w:val="24"/>
          <w:lang w:eastAsia="en-AU"/>
        </w:rPr>
        <w:t>dhiëëth</w:t>
      </w:r>
      <w:proofErr w:type="spellEnd"/>
      <w:r w:rsidRPr="00A10F38">
        <w:rPr>
          <w:rFonts w:cs="Arial"/>
          <w:color w:val="1F497D"/>
          <w:sz w:val="24"/>
          <w:szCs w:val="24"/>
          <w:lang w:eastAsia="en-AU"/>
        </w:rPr>
        <w:t xml:space="preserve"> </w:t>
      </w:r>
      <w:proofErr w:type="spellStart"/>
      <w:r w:rsidRPr="00A10F38">
        <w:rPr>
          <w:rFonts w:cs="Arial"/>
          <w:color w:val="1F497D"/>
          <w:sz w:val="24"/>
          <w:szCs w:val="24"/>
          <w:lang w:eastAsia="en-AU"/>
        </w:rPr>
        <w:t>ku</w:t>
      </w:r>
      <w:proofErr w:type="spellEnd"/>
      <w:r w:rsidRPr="00A10F38">
        <w:rPr>
          <w:rFonts w:cs="Arial"/>
          <w:color w:val="1F497D"/>
          <w:sz w:val="24"/>
          <w:szCs w:val="24"/>
          <w:lang w:eastAsia="en-AU"/>
        </w:rPr>
        <w:t xml:space="preserve"> </w:t>
      </w:r>
      <w:proofErr w:type="spellStart"/>
      <w:r w:rsidRPr="00A10F38">
        <w:rPr>
          <w:rFonts w:cs="Arial"/>
          <w:color w:val="1F497D"/>
          <w:sz w:val="24"/>
          <w:szCs w:val="24"/>
          <w:lang w:eastAsia="en-AU"/>
        </w:rPr>
        <w:t>mïth</w:t>
      </w:r>
      <w:proofErr w:type="spellEnd"/>
      <w:r w:rsidRPr="00A10F38">
        <w:rPr>
          <w:rFonts w:cs="Arial"/>
          <w:color w:val="1F497D"/>
          <w:sz w:val="24"/>
          <w:szCs w:val="24"/>
          <w:lang w:eastAsia="en-AU"/>
        </w:rPr>
        <w:t xml:space="preserve"> </w:t>
      </w:r>
      <w:proofErr w:type="spellStart"/>
      <w:r w:rsidRPr="00A10F38">
        <w:rPr>
          <w:rFonts w:cs="Arial"/>
          <w:color w:val="1F497D"/>
          <w:sz w:val="24"/>
          <w:szCs w:val="24"/>
          <w:lang w:eastAsia="en-AU"/>
        </w:rPr>
        <w:t>kor</w:t>
      </w:r>
      <w:proofErr w:type="spellEnd"/>
    </w:p>
    <w:p w:rsidR="00D1179C" w:rsidRPr="00BE0081" w:rsidRDefault="00D1179C" w:rsidP="00D1179C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eastAsia="Times New Roman" w:cs="Arial"/>
          <w:color w:val="121212"/>
          <w:sz w:val="22"/>
          <w:lang w:eastAsia="en-AU"/>
        </w:rPr>
      </w:pP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Mïth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piac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dhiëëth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ku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mïth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kor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kaa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ɔɔ</w:t>
      </w:r>
      <w:r w:rsidRPr="00BE0081">
        <w:rPr>
          <w:rFonts w:eastAsia="Times New Roman" w:cs="Arial"/>
          <w:color w:val="121212"/>
          <w:sz w:val="22"/>
          <w:lang w:eastAsia="en-AU"/>
        </w:rPr>
        <w:t>r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benëke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nyïn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ya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tïit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të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tucë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piny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kë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lëu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kek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bïkï</w:t>
      </w:r>
      <w:proofErr w:type="spellEnd"/>
    </w:p>
    <w:p w:rsidR="00D1179C" w:rsidRPr="00BE0081" w:rsidRDefault="00D1179C" w:rsidP="00D1179C">
      <w:pPr>
        <w:autoSpaceDE w:val="0"/>
        <w:autoSpaceDN w:val="0"/>
        <w:adjustRightInd w:val="0"/>
        <w:spacing w:after="0"/>
        <w:ind w:left="284"/>
        <w:rPr>
          <w:rFonts w:cs="Arial"/>
          <w:sz w:val="22"/>
          <w:lang w:val="en-US"/>
        </w:rPr>
      </w:pPr>
      <w:proofErr w:type="spellStart"/>
      <w:proofErr w:type="gramStart"/>
      <w:r w:rsidRPr="00BE0081">
        <w:rPr>
          <w:rFonts w:eastAsia="Times New Roman" w:cs="Arial"/>
          <w:color w:val="121212"/>
          <w:sz w:val="22"/>
          <w:lang w:eastAsia="en-AU"/>
        </w:rPr>
        <w:t>dac</w:t>
      </w:r>
      <w:proofErr w:type="spellEnd"/>
      <w:proofErr w:type="gram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tuaany</w:t>
      </w:r>
      <w:proofErr w:type="spellEnd"/>
    </w:p>
    <w:p w:rsidR="00D1179C" w:rsidRPr="00BE0081" w:rsidRDefault="00D1179C" w:rsidP="00D1179C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eastAsia="Times New Roman" w:cs="Arial"/>
          <w:color w:val="121212"/>
          <w:sz w:val="22"/>
          <w:lang w:eastAsia="en-AU"/>
        </w:rPr>
      </w:pP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Riäth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kaa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lëu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bïkï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tu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Times New Roman" w:hAnsi="Cambria Math" w:cs="Arial"/>
          <w:color w:val="000000"/>
          <w:sz w:val="22"/>
          <w:lang w:eastAsia="en-AU"/>
        </w:rPr>
        <w:t>̈</w:t>
      </w:r>
      <w:r w:rsidRPr="00BE0081">
        <w:rPr>
          <w:rFonts w:eastAsia="Times New Roman" w:cs="Arial"/>
          <w:color w:val="121212"/>
          <w:sz w:val="22"/>
          <w:lang w:eastAsia="en-AU"/>
        </w:rPr>
        <w:t>c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arac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-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du</w:t>
      </w:r>
      <w:r w:rsidRPr="00BE0081">
        <w:rPr>
          <w:rFonts w:eastAsia="MS Mincho" w:hAnsi="MS Mincho" w:cs="Arial"/>
          <w:color w:val="000000"/>
          <w:sz w:val="22"/>
          <w:lang w:eastAsia="en-AU"/>
        </w:rPr>
        <w:t>ɔ</w:t>
      </w:r>
      <w:r w:rsidRPr="00BE0081">
        <w:rPr>
          <w:rFonts w:eastAsia="Times New Roman" w:hAnsi="Cambria Math" w:cs="Arial"/>
          <w:color w:val="000000"/>
          <w:sz w:val="22"/>
          <w:lang w:eastAsia="en-AU"/>
        </w:rPr>
        <w:t>̈</w:t>
      </w:r>
      <w:r w:rsidRPr="00BE0081">
        <w:rPr>
          <w:rFonts w:eastAsia="Times New Roman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mïth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piac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keek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dhiëëth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,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mïth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kor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,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ku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läi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ye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cieŋ</w:t>
      </w:r>
      <w:proofErr w:type="spellEnd"/>
    </w:p>
    <w:p w:rsidR="00D1179C" w:rsidRPr="00BE0081" w:rsidRDefault="00D1179C" w:rsidP="00D1179C">
      <w:pPr>
        <w:autoSpaceDE w:val="0"/>
        <w:autoSpaceDN w:val="0"/>
        <w:adjustRightInd w:val="0"/>
        <w:spacing w:after="0"/>
        <w:ind w:left="284"/>
        <w:rPr>
          <w:rFonts w:cs="Arial"/>
          <w:sz w:val="22"/>
          <w:lang w:val="en-US"/>
        </w:rPr>
      </w:pPr>
      <w:proofErr w:type="spellStart"/>
      <w:proofErr w:type="gramStart"/>
      <w:r w:rsidRPr="00BE0081">
        <w:rPr>
          <w:rFonts w:eastAsia="Times New Roman" w:cs="Arial"/>
          <w:color w:val="121212"/>
          <w:sz w:val="22"/>
          <w:lang w:eastAsia="en-AU"/>
        </w:rPr>
        <w:t>kenë</w:t>
      </w:r>
      <w:proofErr w:type="spellEnd"/>
      <w:proofErr w:type="gram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r w:rsidRPr="00BE0081">
        <w:rPr>
          <w:rFonts w:eastAsia="Times New Roman" w:cs="Arial"/>
          <w:color w:val="121212"/>
          <w:sz w:val="22"/>
          <w:lang w:eastAsia="en-AU"/>
        </w:rPr>
        <w:t>c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waan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kaa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p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ɛ</w:t>
      </w:r>
      <w:r w:rsidRPr="00BE0081">
        <w:rPr>
          <w:rFonts w:eastAsia="Times New Roman" w:cs="Arial"/>
          <w:color w:val="121212"/>
          <w:sz w:val="22"/>
          <w:lang w:eastAsia="en-AU"/>
        </w:rPr>
        <w:t>c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në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riäiic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na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mukeep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cak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luui</w:t>
      </w:r>
      <w:proofErr w:type="spellEnd"/>
    </w:p>
    <w:p w:rsidR="00D1179C" w:rsidRPr="00BE0081" w:rsidRDefault="00D1179C" w:rsidP="00D1179C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eastAsia="Times New Roman" w:cs="Arial"/>
          <w:color w:val="121212"/>
          <w:sz w:val="22"/>
          <w:lang w:eastAsia="en-AU"/>
        </w:rPr>
      </w:pPr>
      <w:r w:rsidRPr="00BE0081">
        <w:rPr>
          <w:rFonts w:eastAsia="Times New Roman" w:cs="Arial"/>
          <w:color w:val="121212"/>
          <w:sz w:val="22"/>
          <w:lang w:eastAsia="en-AU"/>
        </w:rPr>
        <w:t xml:space="preserve">Na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liac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ku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ɔ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thuat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yïn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ke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yï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ye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pïu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juëc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dhiil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dek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pïu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wär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pïu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ëke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ye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keek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dek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th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ɛɛ</w:t>
      </w:r>
      <w:r w:rsidRPr="00BE0081">
        <w:rPr>
          <w:rFonts w:eastAsia="Times New Roman" w:cs="Arial"/>
          <w:color w:val="121212"/>
          <w:sz w:val="22"/>
          <w:lang w:eastAsia="en-AU"/>
        </w:rPr>
        <w:t>r</w:t>
      </w:r>
      <w:proofErr w:type="spellEnd"/>
      <w:r w:rsidRPr="00BE0081">
        <w:rPr>
          <w:rFonts w:eastAsia="Times New Roman" w:cs="Arial"/>
          <w:color w:val="121212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color w:val="121212"/>
          <w:sz w:val="22"/>
          <w:lang w:eastAsia="en-AU"/>
        </w:rPr>
        <w:t>në</w:t>
      </w:r>
      <w:proofErr w:type="spellEnd"/>
    </w:p>
    <w:p w:rsidR="00D1179C" w:rsidRPr="00BE0081" w:rsidRDefault="00D1179C" w:rsidP="00D1179C">
      <w:pPr>
        <w:autoSpaceDE w:val="0"/>
        <w:autoSpaceDN w:val="0"/>
        <w:adjustRightInd w:val="0"/>
        <w:spacing w:after="0"/>
        <w:ind w:left="284"/>
        <w:rPr>
          <w:rFonts w:cs="Arial"/>
          <w:sz w:val="22"/>
          <w:lang w:val="en-US"/>
        </w:rPr>
      </w:pPr>
      <w:proofErr w:type="spellStart"/>
      <w:proofErr w:type="gramStart"/>
      <w:r w:rsidRPr="00BE0081">
        <w:rPr>
          <w:rFonts w:eastAsia="Times New Roman" w:cs="Arial"/>
          <w:color w:val="121212"/>
          <w:sz w:val="22"/>
          <w:lang w:eastAsia="en-AU"/>
        </w:rPr>
        <w:t>yindhi</w:t>
      </w:r>
      <w:r w:rsidRPr="00BE0081">
        <w:rPr>
          <w:rFonts w:eastAsia="MS Mincho" w:hAnsi="MS Mincho" w:cs="Arial"/>
          <w:color w:val="121212"/>
          <w:sz w:val="22"/>
          <w:lang w:eastAsia="en-AU"/>
        </w:rPr>
        <w:t>ɛ</w:t>
      </w:r>
      <w:proofErr w:type="spellEnd"/>
      <w:proofErr w:type="gramEnd"/>
    </w:p>
    <w:p w:rsidR="00D1179C" w:rsidRPr="00BE0081" w:rsidRDefault="00D1179C" w:rsidP="00D1179C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eastAsia="Times New Roman" w:cs="Arial"/>
          <w:sz w:val="22"/>
          <w:lang w:eastAsia="en-AU"/>
        </w:rPr>
      </w:pPr>
      <w:proofErr w:type="spellStart"/>
      <w:r w:rsidRPr="00BE0081">
        <w:rPr>
          <w:rFonts w:eastAsia="Times New Roman" w:cs="Arial"/>
          <w:sz w:val="22"/>
          <w:lang w:eastAsia="en-AU"/>
        </w:rPr>
        <w:t>Në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nyindhi</w:t>
      </w:r>
      <w:r w:rsidRPr="00BE0081">
        <w:rPr>
          <w:rFonts w:eastAsia="MS Mincho" w:hAnsi="MS Mincho" w:cs="Arial"/>
          <w:sz w:val="22"/>
          <w:lang w:eastAsia="en-AU"/>
        </w:rPr>
        <w:t>ɛ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ye </w:t>
      </w:r>
      <w:proofErr w:type="spellStart"/>
      <w:r w:rsidRPr="00BE0081">
        <w:rPr>
          <w:rFonts w:eastAsia="Times New Roman" w:cs="Arial"/>
          <w:sz w:val="22"/>
          <w:lang w:eastAsia="en-AU"/>
        </w:rPr>
        <w:t>cieŋ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në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w</w:t>
      </w:r>
      <w:r w:rsidRPr="00BE0081">
        <w:rPr>
          <w:rFonts w:eastAsia="MS Mincho" w:hAnsi="MS Mincho" w:cs="Arial"/>
          <w:sz w:val="22"/>
          <w:lang w:eastAsia="en-AU"/>
        </w:rPr>
        <w:t>ɛɛ</w:t>
      </w:r>
      <w:r w:rsidRPr="00BE0081">
        <w:rPr>
          <w:rFonts w:eastAsia="Times New Roman" w:cs="Arial"/>
          <w:sz w:val="22"/>
          <w:lang w:eastAsia="en-AU"/>
        </w:rPr>
        <w:t>r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ku</w:t>
      </w:r>
      <w:r w:rsidRPr="00BE0081">
        <w:rPr>
          <w:rFonts w:eastAsia="MS Mincho" w:hAnsi="MS Mincho" w:cs="Arial"/>
          <w:sz w:val="22"/>
          <w:lang w:eastAsia="en-AU"/>
        </w:rPr>
        <w:t>ɔ</w:t>
      </w:r>
      <w:r w:rsidRPr="00BE0081">
        <w:rPr>
          <w:rFonts w:eastAsia="Times New Roman" w:hAnsi="Cambria Math" w:cs="Arial"/>
          <w:sz w:val="22"/>
          <w:lang w:eastAsia="en-AU"/>
        </w:rPr>
        <w:t>̈</w:t>
      </w:r>
      <w:r w:rsidRPr="00BE0081">
        <w:rPr>
          <w:rFonts w:eastAsia="Times New Roman" w:cs="Arial"/>
          <w:sz w:val="22"/>
          <w:lang w:eastAsia="en-AU"/>
        </w:rPr>
        <w:t>m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nhïim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të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leer </w:t>
      </w:r>
      <w:proofErr w:type="spellStart"/>
      <w:r w:rsidRPr="00BE0081">
        <w:rPr>
          <w:rFonts w:eastAsia="Times New Roman" w:cs="Arial"/>
          <w:sz w:val="22"/>
          <w:lang w:eastAsia="en-AU"/>
        </w:rPr>
        <w:t>yïn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bii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në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aköl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tucë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piny </w:t>
      </w:r>
      <w:proofErr w:type="spellStart"/>
      <w:r w:rsidRPr="00BE0081">
        <w:rPr>
          <w:rFonts w:eastAsia="Times New Roman" w:cs="Arial"/>
          <w:sz w:val="22"/>
          <w:lang w:eastAsia="en-AU"/>
        </w:rPr>
        <w:t>keek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- piny </w:t>
      </w:r>
      <w:proofErr w:type="spellStart"/>
      <w:r w:rsidRPr="00BE0081">
        <w:rPr>
          <w:rFonts w:eastAsia="Times New Roman" w:cs="Arial"/>
          <w:sz w:val="22"/>
          <w:lang w:eastAsia="en-AU"/>
        </w:rPr>
        <w:t>ka</w:t>
      </w:r>
      <w:proofErr w:type="spellEnd"/>
    </w:p>
    <w:p w:rsidR="00D1179C" w:rsidRPr="00BE0081" w:rsidRDefault="00D1179C" w:rsidP="00D1179C">
      <w:pPr>
        <w:autoSpaceDE w:val="0"/>
        <w:autoSpaceDN w:val="0"/>
        <w:adjustRightInd w:val="0"/>
        <w:spacing w:after="0"/>
        <w:ind w:left="284"/>
        <w:rPr>
          <w:rFonts w:cs="Arial"/>
          <w:sz w:val="22"/>
          <w:lang w:val="en-US"/>
        </w:rPr>
      </w:pPr>
      <w:proofErr w:type="spellStart"/>
      <w:proofErr w:type="gramStart"/>
      <w:r w:rsidRPr="00BE0081">
        <w:rPr>
          <w:rFonts w:eastAsia="Times New Roman" w:cs="Arial"/>
          <w:sz w:val="22"/>
          <w:lang w:eastAsia="en-AU"/>
        </w:rPr>
        <w:t>lëu</w:t>
      </w:r>
      <w:proofErr w:type="spellEnd"/>
      <w:proofErr w:type="gram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bë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mïth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piac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dhiëëth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ku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mïth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kor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dac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nyop</w:t>
      </w:r>
      <w:proofErr w:type="spellEnd"/>
      <w:r w:rsidRPr="00BE0081">
        <w:rPr>
          <w:rFonts w:eastAsia="Times New Roman" w:cs="Arial"/>
          <w:sz w:val="22"/>
          <w:lang w:eastAsia="en-AU"/>
        </w:rPr>
        <w:t xml:space="preserve"> </w:t>
      </w:r>
      <w:proofErr w:type="spellStart"/>
      <w:r w:rsidRPr="00BE0081">
        <w:rPr>
          <w:rFonts w:eastAsia="Times New Roman" w:cs="Arial"/>
          <w:sz w:val="22"/>
          <w:lang w:eastAsia="en-AU"/>
        </w:rPr>
        <w:t>cök</w:t>
      </w:r>
      <w:proofErr w:type="spellEnd"/>
    </w:p>
    <w:p w:rsidR="00D1179C" w:rsidRPr="00A10F38" w:rsidRDefault="00D1179C" w:rsidP="00D1179C">
      <w:pPr>
        <w:pStyle w:val="Heading2"/>
        <w:rPr>
          <w:sz w:val="24"/>
          <w:szCs w:val="24"/>
          <w:lang w:val="en-US"/>
        </w:rPr>
      </w:pPr>
      <w:proofErr w:type="spellStart"/>
      <w:r w:rsidRPr="00A10F38">
        <w:rPr>
          <w:rFonts w:cs="Arial"/>
          <w:color w:val="1F497D"/>
          <w:sz w:val="24"/>
          <w:szCs w:val="24"/>
        </w:rPr>
        <w:t>K</w:t>
      </w:r>
      <w:r w:rsidRPr="00A10F38">
        <w:rPr>
          <w:rFonts w:eastAsia="MS Mincho" w:hAnsi="MS Mincho" w:cs="Arial"/>
          <w:color w:val="1F497D"/>
          <w:sz w:val="24"/>
          <w:szCs w:val="24"/>
        </w:rPr>
        <w:t>ɔ</w:t>
      </w:r>
      <w:r w:rsidRPr="00A10F38">
        <w:rPr>
          <w:rFonts w:cs="Arial"/>
          <w:color w:val="1F497D"/>
          <w:sz w:val="24"/>
          <w:szCs w:val="24"/>
        </w:rPr>
        <w:t>c</w:t>
      </w:r>
      <w:proofErr w:type="spellEnd"/>
      <w:r w:rsidRPr="00A10F38">
        <w:rPr>
          <w:rFonts w:cs="Arial"/>
          <w:color w:val="1F497D"/>
          <w:sz w:val="24"/>
          <w:szCs w:val="24"/>
        </w:rPr>
        <w:t xml:space="preserve"> </w:t>
      </w:r>
      <w:proofErr w:type="spellStart"/>
      <w:r w:rsidRPr="00A10F38">
        <w:rPr>
          <w:rFonts w:cs="Arial"/>
          <w:color w:val="1F497D"/>
          <w:sz w:val="24"/>
          <w:szCs w:val="24"/>
        </w:rPr>
        <w:t>dït</w:t>
      </w:r>
      <w:proofErr w:type="spellEnd"/>
    </w:p>
    <w:p w:rsidR="00D1179C" w:rsidRPr="00BE0081" w:rsidRDefault="00D1179C" w:rsidP="00D1179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lang w:val="en-US"/>
        </w:rPr>
      </w:pPr>
      <w:r w:rsidRPr="00BE0081">
        <w:rPr>
          <w:rFonts w:ascii="Gentium" w:hAnsi="Gentium" w:cs="Gentium"/>
          <w:color w:val="121212"/>
          <w:sz w:val="22"/>
        </w:rPr>
        <w:t xml:space="preserve">Yee </w:t>
      </w:r>
      <w:proofErr w:type="spellStart"/>
      <w:r w:rsidRPr="00BE0081">
        <w:rPr>
          <w:rFonts w:ascii="Gentium" w:hAnsi="Gentium" w:cs="Gentium"/>
          <w:color w:val="121212"/>
          <w:sz w:val="22"/>
        </w:rPr>
        <w:t>k</w:t>
      </w:r>
      <w:r w:rsidRPr="00BE0081">
        <w:rPr>
          <w:rFonts w:ascii="MS Mincho" w:eastAsia="MS Mincho" w:hAnsi="MS Mincho" w:cs="MS Mincho" w:hint="eastAsia"/>
          <w:color w:val="121212"/>
          <w:sz w:val="22"/>
        </w:rPr>
        <w:t>ɔ</w:t>
      </w:r>
      <w:r w:rsidRPr="00BE0081">
        <w:rPr>
          <w:rFonts w:ascii="Gentium" w:hAnsi="Gentium" w:cs="Gentium"/>
          <w:color w:val="121212"/>
          <w:sz w:val="22"/>
        </w:rPr>
        <w:t>cdït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tïŋ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naa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rou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në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köl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tökïc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në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nïn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kedhia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të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ciëŋ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kek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kaa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p</w:t>
      </w:r>
      <w:r w:rsidRPr="00BE0081">
        <w:rPr>
          <w:rFonts w:ascii="MS Mincho" w:eastAsia="MS Mincho" w:hAnsi="MS Mincho" w:cs="MS Mincho" w:hint="eastAsia"/>
          <w:color w:val="000000"/>
          <w:sz w:val="22"/>
        </w:rPr>
        <w:t>ɛ</w:t>
      </w:r>
      <w:r w:rsidRPr="00BE0081">
        <w:rPr>
          <w:rFonts w:ascii="Cambria Math" w:hAnsi="Cambria Math" w:cs="Cambria Math"/>
          <w:color w:val="000000"/>
          <w:sz w:val="22"/>
        </w:rPr>
        <w:t>̈</w:t>
      </w:r>
      <w:r w:rsidRPr="00BE0081">
        <w:rPr>
          <w:rFonts w:ascii="Gentium" w:hAnsi="Gentium" w:cs="Gentium"/>
          <w:color w:val="121212"/>
          <w:sz w:val="22"/>
        </w:rPr>
        <w:t>c</w:t>
      </w:r>
      <w:proofErr w:type="spellEnd"/>
    </w:p>
    <w:p w:rsidR="00D1179C" w:rsidRPr="00BE0081" w:rsidRDefault="00D1179C" w:rsidP="00D1179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lang w:val="en-US"/>
        </w:rPr>
      </w:pPr>
      <w:proofErr w:type="spellStart"/>
      <w:r w:rsidRPr="00BE0081">
        <w:rPr>
          <w:rFonts w:ascii="Gentium" w:hAnsi="Gentium" w:cs="Gentium"/>
          <w:color w:val="121212"/>
          <w:sz w:val="22"/>
        </w:rPr>
        <w:t>Tïŋ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api</w:t>
      </w:r>
      <w:r w:rsidRPr="00BE0081">
        <w:rPr>
          <w:rFonts w:ascii="MS Mincho" w:eastAsia="MS Mincho" w:hAnsi="MS Mincho" w:cs="MS Mincho" w:hint="eastAsia"/>
          <w:color w:val="121212"/>
          <w:sz w:val="22"/>
        </w:rPr>
        <w:t>ɛ</w:t>
      </w:r>
      <w:r w:rsidRPr="00BE0081">
        <w:rPr>
          <w:rFonts w:ascii="Gentium" w:hAnsi="Gentium" w:cs="Gentium"/>
          <w:color w:val="121212"/>
          <w:sz w:val="22"/>
        </w:rPr>
        <w:t>th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m</w:t>
      </w:r>
      <w:r w:rsidRPr="00BE0081">
        <w:rPr>
          <w:rFonts w:ascii="MS Mincho" w:eastAsia="MS Mincho" w:hAnsi="MS Mincho" w:cs="MS Mincho" w:hint="eastAsia"/>
          <w:color w:val="121212"/>
          <w:sz w:val="22"/>
        </w:rPr>
        <w:t>ɛ</w:t>
      </w:r>
      <w:r w:rsidRPr="00BE0081">
        <w:rPr>
          <w:rFonts w:ascii="Gentium" w:hAnsi="Gentium" w:cs="Gentium"/>
          <w:color w:val="121212"/>
          <w:sz w:val="22"/>
        </w:rPr>
        <w:t>n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ye </w:t>
      </w:r>
      <w:proofErr w:type="spellStart"/>
      <w:r w:rsidRPr="00BE0081">
        <w:rPr>
          <w:rFonts w:ascii="Gentium" w:hAnsi="Gentium" w:cs="Gentium"/>
          <w:color w:val="121212"/>
          <w:sz w:val="22"/>
        </w:rPr>
        <w:t>k</w:t>
      </w:r>
      <w:r w:rsidRPr="00BE0081">
        <w:rPr>
          <w:rFonts w:ascii="MS Mincho" w:eastAsia="MS Mincho" w:hAnsi="MS Mincho" w:cs="MS Mincho" w:hint="eastAsia"/>
          <w:color w:val="121212"/>
          <w:sz w:val="22"/>
        </w:rPr>
        <w:t>ɔ</w:t>
      </w:r>
      <w:r w:rsidRPr="00BE0081">
        <w:rPr>
          <w:rFonts w:ascii="Gentium" w:hAnsi="Gentium" w:cs="Gentium"/>
          <w:color w:val="121212"/>
          <w:sz w:val="22"/>
        </w:rPr>
        <w:t>cdït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mukeepken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lu</w:t>
      </w:r>
      <w:r w:rsidRPr="00BE0081">
        <w:rPr>
          <w:rFonts w:ascii="MS Mincho" w:eastAsia="MS Mincho" w:hAnsi="MS Mincho" w:cs="MS Mincho" w:hint="eastAsia"/>
          <w:color w:val="000000"/>
          <w:sz w:val="22"/>
        </w:rPr>
        <w:t>ɔ</w:t>
      </w:r>
      <w:r w:rsidRPr="00BE0081">
        <w:rPr>
          <w:rFonts w:ascii="Cambria Math" w:hAnsi="Cambria Math" w:cs="Cambria Math"/>
          <w:color w:val="000000"/>
          <w:sz w:val="22"/>
        </w:rPr>
        <w:t>̈</w:t>
      </w:r>
      <w:r w:rsidRPr="00BE0081">
        <w:rPr>
          <w:rFonts w:ascii="MS Mincho" w:eastAsia="MS Mincho" w:hAnsi="MS Mincho" w:cs="MS Mincho" w:hint="eastAsia"/>
          <w:color w:val="000000"/>
          <w:sz w:val="22"/>
        </w:rPr>
        <w:t>ɔ</w:t>
      </w:r>
      <w:r w:rsidRPr="00BE0081">
        <w:rPr>
          <w:rFonts w:ascii="Cambria Math" w:hAnsi="Cambria Math" w:cs="Cambria Math"/>
          <w:color w:val="000000"/>
          <w:sz w:val="22"/>
        </w:rPr>
        <w:t>̈</w:t>
      </w:r>
      <w:r w:rsidRPr="00BE0081">
        <w:rPr>
          <w:rFonts w:ascii="Gentium" w:hAnsi="Gentium" w:cs="Gentium"/>
          <w:color w:val="121212"/>
          <w:sz w:val="22"/>
        </w:rPr>
        <w:t>i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të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tucë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piny- </w:t>
      </w:r>
      <w:proofErr w:type="spellStart"/>
      <w:r w:rsidRPr="00BE0081">
        <w:rPr>
          <w:rFonts w:ascii="Gentium" w:hAnsi="Gentium" w:cs="Gentium"/>
          <w:color w:val="121212"/>
          <w:sz w:val="22"/>
        </w:rPr>
        <w:t>në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lu</w:t>
      </w:r>
      <w:r w:rsidRPr="00BE0081">
        <w:rPr>
          <w:rFonts w:ascii="MS Mincho" w:eastAsia="MS Mincho" w:hAnsi="MS Mincho" w:cs="MS Mincho" w:hint="eastAsia"/>
          <w:color w:val="000000"/>
          <w:sz w:val="22"/>
        </w:rPr>
        <w:t>ɔ</w:t>
      </w:r>
      <w:r w:rsidRPr="00BE0081">
        <w:rPr>
          <w:rFonts w:ascii="Cambria Math" w:hAnsi="Cambria Math" w:cs="Cambria Math"/>
          <w:color w:val="000000"/>
          <w:sz w:val="22"/>
        </w:rPr>
        <w:t>̈</w:t>
      </w:r>
      <w:r w:rsidRPr="00BE0081">
        <w:rPr>
          <w:rFonts w:ascii="MS Mincho" w:eastAsia="MS Mincho" w:hAnsi="MS Mincho" w:cs="MS Mincho" w:hint="eastAsia"/>
          <w:color w:val="000000"/>
          <w:sz w:val="22"/>
        </w:rPr>
        <w:t>ɔ</w:t>
      </w:r>
      <w:r w:rsidRPr="00BE0081">
        <w:rPr>
          <w:rFonts w:ascii="Cambria Math" w:hAnsi="Cambria Math" w:cs="Cambria Math"/>
          <w:color w:val="000000"/>
          <w:sz w:val="22"/>
        </w:rPr>
        <w:t>̈</w:t>
      </w:r>
      <w:r w:rsidRPr="00BE0081">
        <w:rPr>
          <w:rFonts w:ascii="Gentium" w:hAnsi="Gentium" w:cs="Gentium"/>
          <w:color w:val="121212"/>
          <w:sz w:val="22"/>
        </w:rPr>
        <w:t>t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tïŋ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m</w:t>
      </w:r>
      <w:r w:rsidRPr="00BE0081">
        <w:rPr>
          <w:rFonts w:ascii="MS Mincho" w:eastAsia="MS Mincho" w:hAnsi="MS Mincho" w:cs="MS Mincho" w:hint="eastAsia"/>
          <w:color w:val="121212"/>
          <w:sz w:val="22"/>
        </w:rPr>
        <w:t>ɛ</w:t>
      </w:r>
      <w:r w:rsidRPr="00BE0081">
        <w:rPr>
          <w:rFonts w:ascii="Gentium" w:hAnsi="Gentium" w:cs="Gentium"/>
          <w:color w:val="121212"/>
          <w:sz w:val="22"/>
        </w:rPr>
        <w:t>n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cë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ri</w:t>
      </w:r>
      <w:r w:rsidRPr="00BE0081">
        <w:rPr>
          <w:rFonts w:ascii="MS Mincho" w:eastAsia="MS Mincho" w:hAnsi="MS Mincho" w:cs="MS Mincho" w:hint="eastAsia"/>
          <w:color w:val="121212"/>
          <w:sz w:val="22"/>
        </w:rPr>
        <w:t>ɛ</w:t>
      </w:r>
      <w:r w:rsidRPr="00BE0081">
        <w:rPr>
          <w:rFonts w:ascii="Gentium" w:hAnsi="Gentium" w:cs="Gentium"/>
          <w:color w:val="121212"/>
          <w:sz w:val="22"/>
        </w:rPr>
        <w:t>t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në</w:t>
      </w:r>
      <w:proofErr w:type="spellEnd"/>
      <w:r w:rsidRPr="00BE0081">
        <w:rPr>
          <w:rFonts w:ascii="Gentium" w:hAnsi="Gentium" w:cs="Gentium"/>
          <w:color w:val="121212"/>
          <w:sz w:val="22"/>
        </w:rPr>
        <w:t xml:space="preserve"> </w:t>
      </w:r>
      <w:proofErr w:type="spellStart"/>
      <w:r w:rsidRPr="00BE0081">
        <w:rPr>
          <w:rFonts w:ascii="Gentium" w:hAnsi="Gentium" w:cs="Gentium"/>
          <w:color w:val="121212"/>
          <w:sz w:val="22"/>
        </w:rPr>
        <w:t>li</w:t>
      </w:r>
      <w:r w:rsidRPr="00BE0081">
        <w:rPr>
          <w:rFonts w:ascii="MS Mincho" w:eastAsia="MS Mincho" w:hAnsi="MS Mincho" w:cs="MS Mincho" w:hint="eastAsia"/>
          <w:color w:val="121212"/>
          <w:sz w:val="22"/>
        </w:rPr>
        <w:t>ɛɛ</w:t>
      </w:r>
      <w:r w:rsidRPr="00BE0081">
        <w:rPr>
          <w:rFonts w:ascii="Gentium" w:hAnsi="Gentium" w:cs="Gentium"/>
          <w:color w:val="121212"/>
          <w:sz w:val="22"/>
        </w:rPr>
        <w:t>r</w:t>
      </w:r>
      <w:proofErr w:type="spellEnd"/>
      <w:r w:rsidRPr="00BE0081">
        <w:rPr>
          <w:rFonts w:cs="Arial"/>
          <w:sz w:val="22"/>
          <w:lang w:val="en-US"/>
        </w:rPr>
        <w:t xml:space="preserve"> </w:t>
      </w:r>
    </w:p>
    <w:p w:rsidR="00D1179C" w:rsidRPr="00A10F38" w:rsidRDefault="00D1179C" w:rsidP="00D1179C">
      <w:pPr>
        <w:pStyle w:val="Heading2"/>
        <w:rPr>
          <w:sz w:val="24"/>
          <w:szCs w:val="24"/>
          <w:lang w:val="en-US"/>
        </w:rPr>
      </w:pPr>
      <w:proofErr w:type="spellStart"/>
      <w:r w:rsidRPr="00A10F38">
        <w:rPr>
          <w:rFonts w:cs="Arial"/>
          <w:color w:val="1F497D"/>
          <w:sz w:val="24"/>
          <w:szCs w:val="24"/>
        </w:rPr>
        <w:t>Paandu</w:t>
      </w:r>
      <w:proofErr w:type="spellEnd"/>
    </w:p>
    <w:p w:rsidR="00D1179C" w:rsidRDefault="00D1179C" w:rsidP="00D1179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r>
        <w:rPr>
          <w:rFonts w:ascii="Gentium" w:hAnsi="Gentium" w:cs="Gentium"/>
          <w:color w:val="121212"/>
          <w:sz w:val="21"/>
          <w:szCs w:val="21"/>
        </w:rPr>
        <w:t xml:space="preserve">Ye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paandu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c</w:t>
      </w:r>
      <w:r>
        <w:rPr>
          <w:rFonts w:ascii="MS Mincho" w:eastAsia="MS Mincho" w:hAnsi="MS Mincho" w:cs="MS Mincho" w:hint="eastAsia"/>
          <w:color w:val="121212"/>
          <w:sz w:val="21"/>
          <w:szCs w:val="21"/>
        </w:rPr>
        <w:t>ɔ</w:t>
      </w:r>
      <w:r>
        <w:rPr>
          <w:rFonts w:ascii="Gentium" w:hAnsi="Gentium" w:cs="Gentium"/>
          <w:color w:val="121212"/>
          <w:sz w:val="21"/>
          <w:szCs w:val="21"/>
        </w:rPr>
        <w:t>k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t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ɔ</w:t>
      </w:r>
      <w:r>
        <w:rPr>
          <w:rFonts w:ascii="Cambria Math" w:hAnsi="Cambria Math" w:cs="Cambria Math"/>
          <w:color w:val="000000"/>
          <w:sz w:val="21"/>
          <w:szCs w:val="21"/>
        </w:rPr>
        <w:t>̈</w:t>
      </w:r>
      <w:r>
        <w:rPr>
          <w:rFonts w:ascii="Gentium" w:hAnsi="Gentium" w:cs="Gentium"/>
          <w:color w:val="121212"/>
          <w:sz w:val="21"/>
          <w:szCs w:val="21"/>
        </w:rPr>
        <w:t>u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ke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liric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në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thiöök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de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dugëël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,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ku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awëër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në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ak</w:t>
      </w:r>
      <w:r>
        <w:rPr>
          <w:rFonts w:ascii="MS Mincho" w:eastAsia="MS Mincho" w:hAnsi="MS Mincho" w:cs="MS Mincho" w:hint="eastAsia"/>
          <w:color w:val="121212"/>
          <w:sz w:val="21"/>
          <w:szCs w:val="21"/>
        </w:rPr>
        <w:t>ɔ</w:t>
      </w:r>
      <w:r>
        <w:rPr>
          <w:rFonts w:ascii="Gentium" w:hAnsi="Gentium" w:cs="Gentium"/>
          <w:color w:val="121212"/>
          <w:sz w:val="21"/>
          <w:szCs w:val="21"/>
        </w:rPr>
        <w:t>lic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ëb</w:t>
      </w:r>
      <w:r>
        <w:rPr>
          <w:rFonts w:ascii="MS Mincho" w:eastAsia="MS Mincho" w:hAnsi="MS Mincho" w:cs="MS Mincho" w:hint="eastAsia"/>
          <w:color w:val="121212"/>
          <w:sz w:val="21"/>
          <w:szCs w:val="21"/>
        </w:rPr>
        <w:t>ɛ</w:t>
      </w:r>
      <w:r>
        <w:rPr>
          <w:rFonts w:ascii="Gentium" w:hAnsi="Gentium" w:cs="Gentium"/>
          <w:color w:val="121212"/>
          <w:sz w:val="21"/>
          <w:szCs w:val="21"/>
        </w:rPr>
        <w:t>n</w:t>
      </w:r>
      <w:proofErr w:type="spellEnd"/>
    </w:p>
    <w:p w:rsidR="00D1179C" w:rsidRDefault="00D1179C" w:rsidP="00D1179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ascii="Gentium" w:hAnsi="Gentium" w:cs="Gentium"/>
          <w:color w:val="121212"/>
          <w:sz w:val="21"/>
          <w:szCs w:val="21"/>
        </w:rPr>
        <w:t>Të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pi</w:t>
      </w:r>
      <w:r>
        <w:rPr>
          <w:rFonts w:ascii="MS Mincho" w:eastAsia="MS Mincho" w:hAnsi="MS Mincho" w:cs="MS Mincho" w:hint="eastAsia"/>
          <w:color w:val="121212"/>
          <w:sz w:val="21"/>
          <w:szCs w:val="21"/>
        </w:rPr>
        <w:t>ɛ</w:t>
      </w:r>
      <w:r>
        <w:rPr>
          <w:rFonts w:ascii="Gentium" w:hAnsi="Gentium" w:cs="Gentium"/>
          <w:color w:val="121212"/>
          <w:sz w:val="21"/>
          <w:szCs w:val="21"/>
        </w:rPr>
        <w:t>th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yen,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liep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awëër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wak</w:t>
      </w:r>
      <w:r>
        <w:rPr>
          <w:rFonts w:ascii="MS Mincho" w:eastAsia="MS Mincho" w:hAnsi="MS Mincho" w:cs="MS Mincho" w:hint="eastAsia"/>
          <w:color w:val="121212"/>
          <w:sz w:val="21"/>
          <w:szCs w:val="21"/>
        </w:rPr>
        <w:t>ɔ</w:t>
      </w:r>
      <w:r>
        <w:rPr>
          <w:rFonts w:ascii="Gentium" w:hAnsi="Gentium" w:cs="Gentium"/>
          <w:color w:val="121212"/>
          <w:sz w:val="21"/>
          <w:szCs w:val="21"/>
        </w:rPr>
        <w:t>u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ago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yom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lir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l</w:t>
      </w:r>
      <w:r>
        <w:rPr>
          <w:rFonts w:ascii="MS Mincho" w:eastAsia="MS Mincho" w:hAnsi="MS Mincho" w:cs="MS Mincho" w:hint="eastAsia"/>
          <w:color w:val="121212"/>
          <w:sz w:val="21"/>
          <w:szCs w:val="21"/>
        </w:rPr>
        <w:t>ɔ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thïn</w:t>
      </w:r>
      <w:proofErr w:type="spellEnd"/>
    </w:p>
    <w:p w:rsidR="00D1179C" w:rsidRDefault="00D1179C" w:rsidP="00D1179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r>
        <w:rPr>
          <w:rFonts w:ascii="Gentium" w:hAnsi="Gentium" w:cs="Gentium"/>
          <w:color w:val="121212"/>
          <w:sz w:val="21"/>
          <w:szCs w:val="21"/>
        </w:rPr>
        <w:t xml:space="preserve">Them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ba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al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ɛ</w:t>
      </w:r>
      <w:r>
        <w:rPr>
          <w:rFonts w:ascii="Cambria Math" w:hAnsi="Cambria Math" w:cs="Cambria Math"/>
          <w:color w:val="000000"/>
          <w:sz w:val="21"/>
          <w:szCs w:val="21"/>
        </w:rPr>
        <w:t>̈</w:t>
      </w:r>
      <w:r>
        <w:rPr>
          <w:rFonts w:ascii="Gentium" w:hAnsi="Gentium" w:cs="Gentium"/>
          <w:color w:val="121212"/>
          <w:sz w:val="21"/>
          <w:szCs w:val="21"/>
        </w:rPr>
        <w:t>th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lik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ya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cieŋ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të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rëër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yïn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paandu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ago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t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ɔ</w:t>
      </w:r>
      <w:r>
        <w:rPr>
          <w:rFonts w:ascii="Cambria Math" w:hAnsi="Cambria Math" w:cs="Cambria Math"/>
          <w:color w:val="000000"/>
          <w:sz w:val="21"/>
          <w:szCs w:val="21"/>
        </w:rPr>
        <w:t>̈</w:t>
      </w:r>
      <w:r>
        <w:rPr>
          <w:rFonts w:ascii="Gentium" w:hAnsi="Gentium" w:cs="Gentium"/>
          <w:color w:val="121212"/>
          <w:sz w:val="21"/>
          <w:szCs w:val="21"/>
        </w:rPr>
        <w:t>u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ke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yï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lir</w:t>
      </w:r>
      <w:proofErr w:type="spellEnd"/>
      <w:r>
        <w:rPr>
          <w:rFonts w:ascii="Gentium" w:hAnsi="Gentium" w:cs="Gentium"/>
          <w:color w:val="121212"/>
          <w:sz w:val="21"/>
          <w:szCs w:val="21"/>
        </w:rPr>
        <w:t xml:space="preserve"> </w:t>
      </w:r>
      <w:proofErr w:type="spellStart"/>
      <w:r>
        <w:rPr>
          <w:rFonts w:ascii="Gentium" w:hAnsi="Gentium" w:cs="Gentium"/>
          <w:color w:val="121212"/>
          <w:sz w:val="21"/>
          <w:szCs w:val="21"/>
        </w:rPr>
        <w:t>gu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ɔ</w:t>
      </w:r>
      <w:r>
        <w:rPr>
          <w:rFonts w:ascii="Cambria Math" w:hAnsi="Cambria Math" w:cs="Cambria Math"/>
          <w:color w:val="000000"/>
          <w:sz w:val="21"/>
          <w:szCs w:val="21"/>
        </w:rPr>
        <w:t>̈</w:t>
      </w:r>
      <w:r>
        <w:rPr>
          <w:rFonts w:ascii="Gentium" w:hAnsi="Gentium" w:cs="Gentium"/>
          <w:color w:val="121212"/>
          <w:sz w:val="21"/>
          <w:szCs w:val="21"/>
        </w:rPr>
        <w:t>p</w:t>
      </w:r>
      <w:proofErr w:type="spellEnd"/>
    </w:p>
    <w:p w:rsidR="00D1179C" w:rsidRPr="00BE0081" w:rsidRDefault="00D1179C" w:rsidP="00D1179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Gentium" w:eastAsia="Times New Roman" w:hAnsi="Gentium" w:cs="Gentium"/>
          <w:color w:val="121212"/>
          <w:sz w:val="21"/>
          <w:szCs w:val="21"/>
          <w:lang w:eastAsia="en-AU"/>
        </w:rPr>
      </w:pP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</w:t>
      </w:r>
      <w:r w:rsidRPr="00BE0081">
        <w:rPr>
          <w:rFonts w:ascii="MS Mincho" w:eastAsia="MS Mincho" w:hAnsi="MS Mincho" w:cs="MS Mincho"/>
          <w:color w:val="000000"/>
          <w:sz w:val="21"/>
          <w:szCs w:val="21"/>
          <w:lang w:eastAsia="en-AU"/>
        </w:rPr>
        <w:t>ɔ</w:t>
      </w:r>
      <w:r w:rsidRPr="00BE0081">
        <w:rPr>
          <w:rFonts w:ascii="Cambria Math" w:eastAsia="Times New Roman" w:hAnsi="Cambria Math" w:cs="Cambria Math"/>
          <w:color w:val="000000"/>
          <w:sz w:val="21"/>
          <w:szCs w:val="21"/>
          <w:lang w:eastAsia="en-AU"/>
        </w:rPr>
        <w:t>̈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m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c</w:t>
      </w:r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ɔ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l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bacteria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ka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lëu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bë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dac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cil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në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miëthic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të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tucë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piny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ku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c</w:t>
      </w:r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ɔ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yïn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bec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- ye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mi</w:t>
      </w:r>
      <w:r w:rsidRPr="00BE0081">
        <w:rPr>
          <w:rFonts w:ascii="MS Mincho" w:eastAsia="MS Mincho" w:hAnsi="MS Mincho" w:cs="MS Mincho"/>
          <w:color w:val="000000"/>
          <w:sz w:val="21"/>
          <w:szCs w:val="21"/>
          <w:lang w:eastAsia="en-AU"/>
        </w:rPr>
        <w:t>ɛ</w:t>
      </w:r>
      <w:r w:rsidRPr="00BE0081">
        <w:rPr>
          <w:rFonts w:ascii="Cambria Math" w:eastAsia="Times New Roman" w:hAnsi="Cambria Math" w:cs="Cambria Math"/>
          <w:color w:val="000000"/>
          <w:sz w:val="21"/>
          <w:szCs w:val="21"/>
          <w:lang w:eastAsia="en-AU"/>
        </w:rPr>
        <w:t>̈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th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ëb</w:t>
      </w:r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ɛ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n</w:t>
      </w:r>
      <w:proofErr w:type="spellEnd"/>
    </w:p>
    <w:p w:rsidR="00D1179C" w:rsidRDefault="00D1179C" w:rsidP="00D1179C">
      <w:pPr>
        <w:autoSpaceDE w:val="0"/>
        <w:autoSpaceDN w:val="0"/>
        <w:adjustRightInd w:val="0"/>
        <w:spacing w:after="0"/>
        <w:ind w:firstLine="284"/>
        <w:rPr>
          <w:rFonts w:cs="Arial"/>
          <w:szCs w:val="24"/>
          <w:lang w:val="en-US"/>
        </w:rPr>
      </w:pPr>
      <w:proofErr w:type="spellStart"/>
      <w:proofErr w:type="gram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piac</w:t>
      </w:r>
      <w:proofErr w:type="spellEnd"/>
      <w:proofErr w:type="gram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looi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tääu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në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talaja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yic</w:t>
      </w:r>
      <w:proofErr w:type="spellEnd"/>
    </w:p>
    <w:p w:rsidR="00D1179C" w:rsidRPr="00BE0081" w:rsidRDefault="00D1179C" w:rsidP="00D1179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rPr>
          <w:rFonts w:ascii="Gentium" w:eastAsia="Times New Roman" w:hAnsi="Gentium" w:cs="Gentium"/>
          <w:color w:val="121212"/>
          <w:sz w:val="21"/>
          <w:szCs w:val="21"/>
          <w:lang w:eastAsia="en-AU"/>
        </w:rPr>
      </w:pP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Läi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kaa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lëu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bïkï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gum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ku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thoukï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të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tucë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piny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arëët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, yen them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ba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keek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ya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c</w:t>
      </w:r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ɔ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</w:t>
      </w:r>
      <w:r w:rsidRPr="00BE0081">
        <w:rPr>
          <w:rFonts w:ascii="MS Mincho" w:eastAsia="MS Mincho" w:hAnsi="MS Mincho" w:cs="MS Mincho"/>
          <w:color w:val="000000"/>
          <w:sz w:val="21"/>
          <w:szCs w:val="21"/>
          <w:lang w:eastAsia="en-AU"/>
        </w:rPr>
        <w:t>ɔ</w:t>
      </w:r>
      <w:r w:rsidRPr="00BE0081">
        <w:rPr>
          <w:rFonts w:ascii="Cambria Math" w:eastAsia="Times New Roman" w:hAnsi="Cambria Math" w:cs="Cambria Math"/>
          <w:color w:val="000000"/>
          <w:sz w:val="21"/>
          <w:szCs w:val="21"/>
          <w:lang w:eastAsia="en-AU"/>
        </w:rPr>
        <w:t>̈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u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ɣ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ööt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ku</w:t>
      </w:r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ɔ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tïŋ</w:t>
      </w:r>
      <w:proofErr w:type="spellEnd"/>
    </w:p>
    <w:p w:rsidR="00D1179C" w:rsidRDefault="00D1179C" w:rsidP="00D1179C">
      <w:pPr>
        <w:autoSpaceDE w:val="0"/>
        <w:autoSpaceDN w:val="0"/>
        <w:adjustRightInd w:val="0"/>
        <w:spacing w:after="0"/>
        <w:ind w:firstLine="284"/>
        <w:rPr>
          <w:rFonts w:cs="Arial"/>
          <w:szCs w:val="24"/>
          <w:lang w:val="en-US"/>
        </w:rPr>
      </w:pPr>
      <w:proofErr w:type="spellStart"/>
      <w:proofErr w:type="gram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api</w:t>
      </w:r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ɛ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th</w:t>
      </w:r>
      <w:proofErr w:type="spellEnd"/>
      <w:proofErr w:type="gram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m</w:t>
      </w:r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ɛ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n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n</w:t>
      </w:r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ɔ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ŋ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atiëp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t</w:t>
      </w:r>
      <w:r w:rsidRPr="00BE0081">
        <w:rPr>
          <w:rFonts w:ascii="MS Mincho" w:eastAsia="MS Mincho" w:hAnsi="MS Mincho" w:cs="MS Mincho"/>
          <w:color w:val="000000"/>
          <w:sz w:val="21"/>
          <w:szCs w:val="21"/>
          <w:lang w:eastAsia="en-AU"/>
        </w:rPr>
        <w:t>ɔ</w:t>
      </w:r>
      <w:r w:rsidRPr="00BE0081">
        <w:rPr>
          <w:rFonts w:ascii="Cambria Math" w:eastAsia="Times New Roman" w:hAnsi="Cambria Math" w:cs="Cambria Math"/>
          <w:color w:val="000000"/>
          <w:sz w:val="21"/>
          <w:szCs w:val="21"/>
          <w:lang w:eastAsia="en-AU"/>
        </w:rPr>
        <w:t>̈</w:t>
      </w:r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u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domic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ku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në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nyindhi</w:t>
      </w:r>
      <w:r w:rsidRPr="00BE0081">
        <w:rPr>
          <w:rFonts w:ascii="MS Mincho" w:eastAsia="MS Mincho" w:hAnsi="MS Mincho" w:cs="MS Mincho"/>
          <w:color w:val="121212"/>
          <w:sz w:val="21"/>
          <w:szCs w:val="21"/>
          <w:lang w:eastAsia="en-AU"/>
        </w:rPr>
        <w:t>ɛ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ye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keek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nyääŋ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pïu</w:t>
      </w:r>
      <w:proofErr w:type="spellEnd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 xml:space="preserve"> </w:t>
      </w:r>
      <w:proofErr w:type="spellStart"/>
      <w:r w:rsidRPr="00BE0081">
        <w:rPr>
          <w:rFonts w:ascii="Gentium" w:eastAsia="Times New Roman" w:hAnsi="Gentium" w:cs="Gentium"/>
          <w:color w:val="121212"/>
          <w:sz w:val="21"/>
          <w:szCs w:val="21"/>
          <w:lang w:eastAsia="en-AU"/>
        </w:rPr>
        <w:t>juëc</w:t>
      </w:r>
      <w:proofErr w:type="spellEnd"/>
    </w:p>
    <w:p w:rsidR="00D1179C" w:rsidRPr="00A10F38" w:rsidRDefault="00D1179C" w:rsidP="00D1179C">
      <w:pPr>
        <w:pStyle w:val="Heading2"/>
        <w:rPr>
          <w:rFonts w:cs="Arial"/>
          <w:color w:val="1F497D"/>
          <w:sz w:val="24"/>
          <w:szCs w:val="24"/>
          <w:lang w:val="en-US"/>
        </w:rPr>
      </w:pPr>
      <w:proofErr w:type="spellStart"/>
      <w:r w:rsidRPr="00A10F38">
        <w:rPr>
          <w:rFonts w:cs="Arial"/>
          <w:color w:val="1F497D"/>
          <w:sz w:val="24"/>
          <w:szCs w:val="24"/>
        </w:rPr>
        <w:t>Ku</w:t>
      </w:r>
      <w:r w:rsidRPr="00A10F38">
        <w:rPr>
          <w:rFonts w:eastAsia="MS Mincho" w:hAnsi="MS Mincho" w:cs="Arial"/>
          <w:color w:val="1F497D"/>
          <w:sz w:val="24"/>
          <w:szCs w:val="24"/>
        </w:rPr>
        <w:t>ɔɔ</w:t>
      </w:r>
      <w:r w:rsidRPr="00A10F38">
        <w:rPr>
          <w:rFonts w:cs="Arial"/>
          <w:color w:val="1F497D"/>
          <w:sz w:val="24"/>
          <w:szCs w:val="24"/>
        </w:rPr>
        <w:t>ny</w:t>
      </w:r>
      <w:proofErr w:type="spellEnd"/>
      <w:r w:rsidRPr="00A10F38">
        <w:rPr>
          <w:rFonts w:cs="Arial"/>
          <w:color w:val="1F497D"/>
          <w:sz w:val="24"/>
          <w:szCs w:val="24"/>
        </w:rPr>
        <w:t xml:space="preserve"> </w:t>
      </w:r>
      <w:proofErr w:type="spellStart"/>
      <w:r w:rsidRPr="00A10F38">
        <w:rPr>
          <w:rFonts w:cs="Arial"/>
          <w:color w:val="1F497D"/>
          <w:sz w:val="24"/>
          <w:szCs w:val="24"/>
        </w:rPr>
        <w:t>ka</w:t>
      </w:r>
      <w:proofErr w:type="spellEnd"/>
      <w:r w:rsidRPr="00A10F38">
        <w:rPr>
          <w:rFonts w:cs="Arial"/>
          <w:color w:val="1F497D"/>
          <w:sz w:val="24"/>
          <w:szCs w:val="24"/>
        </w:rPr>
        <w:t xml:space="preserve"> </w:t>
      </w:r>
      <w:proofErr w:type="spellStart"/>
      <w:r w:rsidRPr="00A10F38">
        <w:rPr>
          <w:rFonts w:cs="Arial"/>
          <w:color w:val="1F497D"/>
          <w:sz w:val="24"/>
          <w:szCs w:val="24"/>
        </w:rPr>
        <w:t>t</w:t>
      </w:r>
      <w:r w:rsidRPr="00A10F38">
        <w:rPr>
          <w:rFonts w:eastAsia="MS Mincho" w:hAnsi="MS Mincho" w:cs="Arial"/>
          <w:color w:val="1F497D"/>
          <w:sz w:val="24"/>
          <w:szCs w:val="24"/>
        </w:rPr>
        <w:t>ɔ</w:t>
      </w:r>
      <w:r w:rsidRPr="00A10F38">
        <w:rPr>
          <w:rFonts w:ascii="Cambria Math" w:hAnsi="Cambria Math" w:cs="Arial"/>
          <w:color w:val="1F497D"/>
          <w:sz w:val="24"/>
          <w:szCs w:val="24"/>
        </w:rPr>
        <w:t>̈</w:t>
      </w:r>
      <w:r w:rsidRPr="00A10F38">
        <w:rPr>
          <w:rFonts w:cs="Arial"/>
          <w:color w:val="1F497D"/>
          <w:sz w:val="24"/>
          <w:szCs w:val="24"/>
        </w:rPr>
        <w:t>u</w:t>
      </w:r>
      <w:proofErr w:type="spellEnd"/>
    </w:p>
    <w:p w:rsidR="00D1179C" w:rsidRPr="00A10F38" w:rsidRDefault="00D1179C" w:rsidP="00D1179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lang w:val="en-US"/>
        </w:rPr>
      </w:pPr>
      <w:proofErr w:type="spellStart"/>
      <w:r w:rsidRPr="00A10F38">
        <w:rPr>
          <w:rFonts w:cs="Arial"/>
          <w:color w:val="121212"/>
          <w:sz w:val="22"/>
        </w:rPr>
        <w:t>Të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  <w:proofErr w:type="spellStart"/>
      <w:r w:rsidRPr="00A10F38">
        <w:rPr>
          <w:rFonts w:cs="Arial"/>
          <w:color w:val="121212"/>
          <w:sz w:val="22"/>
        </w:rPr>
        <w:t>yïn</w:t>
      </w:r>
      <w:proofErr w:type="spellEnd"/>
      <w:r w:rsidRPr="00A10F38">
        <w:rPr>
          <w:rFonts w:cs="Arial"/>
          <w:color w:val="121212"/>
          <w:sz w:val="22"/>
        </w:rPr>
        <w:t xml:space="preserve"> ye </w:t>
      </w:r>
      <w:proofErr w:type="spellStart"/>
      <w:r w:rsidRPr="00A10F38">
        <w:rPr>
          <w:rFonts w:cs="Arial"/>
          <w:color w:val="121212"/>
          <w:sz w:val="22"/>
        </w:rPr>
        <w:t>th</w:t>
      </w:r>
      <w:r w:rsidRPr="00A10F38">
        <w:rPr>
          <w:rFonts w:eastAsia="MS Mincho" w:hAnsi="MS Mincho" w:cs="Arial"/>
          <w:color w:val="000000"/>
          <w:sz w:val="22"/>
        </w:rPr>
        <w:t>ɔ</w:t>
      </w:r>
      <w:r w:rsidRPr="00A10F38">
        <w:rPr>
          <w:rFonts w:hAnsi="Cambria Math" w:cs="Arial"/>
          <w:color w:val="000000"/>
          <w:sz w:val="22"/>
        </w:rPr>
        <w:t>̈</w:t>
      </w:r>
      <w:r w:rsidRPr="00A10F38">
        <w:rPr>
          <w:rFonts w:eastAsia="MS Mincho" w:hAnsi="MS Mincho" w:cs="Arial"/>
          <w:color w:val="000000"/>
          <w:sz w:val="22"/>
        </w:rPr>
        <w:t>ɔ</w:t>
      </w:r>
      <w:r w:rsidRPr="00A10F38">
        <w:rPr>
          <w:rFonts w:hAnsi="Cambria Math" w:cs="Arial"/>
          <w:color w:val="000000"/>
          <w:sz w:val="22"/>
        </w:rPr>
        <w:t>̈</w:t>
      </w:r>
      <w:r w:rsidRPr="00A10F38">
        <w:rPr>
          <w:rFonts w:cs="Arial"/>
          <w:color w:val="121212"/>
          <w:sz w:val="22"/>
        </w:rPr>
        <w:t>ŋ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  <w:proofErr w:type="spellStart"/>
      <w:r w:rsidRPr="00A10F38">
        <w:rPr>
          <w:rFonts w:cs="Arial"/>
          <w:color w:val="121212"/>
          <w:sz w:val="22"/>
        </w:rPr>
        <w:t>ke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  <w:proofErr w:type="spellStart"/>
      <w:r w:rsidRPr="00A10F38">
        <w:rPr>
          <w:rFonts w:cs="Arial"/>
          <w:color w:val="121212"/>
          <w:sz w:val="22"/>
        </w:rPr>
        <w:t>yï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  <w:proofErr w:type="spellStart"/>
      <w:r w:rsidRPr="00A10F38">
        <w:rPr>
          <w:rFonts w:cs="Arial"/>
          <w:color w:val="121212"/>
          <w:sz w:val="22"/>
        </w:rPr>
        <w:t>bec</w:t>
      </w:r>
      <w:proofErr w:type="spellEnd"/>
      <w:r w:rsidRPr="00A10F38">
        <w:rPr>
          <w:rFonts w:cs="Arial"/>
          <w:color w:val="121212"/>
          <w:sz w:val="22"/>
        </w:rPr>
        <w:t xml:space="preserve"> :</w:t>
      </w:r>
    </w:p>
    <w:p w:rsidR="00D1179C" w:rsidRPr="00A10F38" w:rsidRDefault="00D1179C" w:rsidP="00D1179C">
      <w:pPr>
        <w:numPr>
          <w:ilvl w:val="1"/>
          <w:numId w:val="7"/>
        </w:numPr>
        <w:autoSpaceDE w:val="0"/>
        <w:autoSpaceDN w:val="0"/>
        <w:adjustRightInd w:val="0"/>
        <w:spacing w:after="0"/>
        <w:ind w:left="2127" w:hanging="327"/>
        <w:rPr>
          <w:rFonts w:cs="Arial"/>
          <w:sz w:val="22"/>
          <w:lang w:val="en-US"/>
        </w:rPr>
      </w:pPr>
      <w:r w:rsidRPr="00A10F38">
        <w:rPr>
          <w:rFonts w:cs="Arial"/>
          <w:color w:val="121212"/>
          <w:sz w:val="22"/>
        </w:rPr>
        <w:t xml:space="preserve">Jam </w:t>
      </w:r>
      <w:proofErr w:type="spellStart"/>
      <w:r w:rsidRPr="00A10F38">
        <w:rPr>
          <w:rFonts w:cs="Arial"/>
          <w:color w:val="121212"/>
          <w:sz w:val="22"/>
        </w:rPr>
        <w:t>wenë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  <w:proofErr w:type="spellStart"/>
      <w:r w:rsidRPr="00A10F38">
        <w:rPr>
          <w:rFonts w:cs="Arial"/>
          <w:color w:val="121212"/>
          <w:sz w:val="22"/>
        </w:rPr>
        <w:t>raan</w:t>
      </w:r>
      <w:proofErr w:type="spellEnd"/>
      <w:r w:rsidRPr="00A10F38">
        <w:rPr>
          <w:rFonts w:cs="Arial"/>
          <w:color w:val="121212"/>
          <w:sz w:val="22"/>
        </w:rPr>
        <w:t xml:space="preserve"> ye </w:t>
      </w:r>
      <w:proofErr w:type="spellStart"/>
      <w:r w:rsidRPr="00A10F38">
        <w:rPr>
          <w:rFonts w:cs="Arial"/>
          <w:color w:val="121212"/>
          <w:sz w:val="22"/>
        </w:rPr>
        <w:t>wal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  <w:proofErr w:type="spellStart"/>
      <w:r w:rsidRPr="00A10F38">
        <w:rPr>
          <w:rFonts w:eastAsia="MS Mincho" w:hAnsi="MS Mincho" w:cs="Arial"/>
          <w:color w:val="121212"/>
          <w:sz w:val="22"/>
        </w:rPr>
        <w:t>ɣ</w:t>
      </w:r>
      <w:r w:rsidRPr="00A10F38">
        <w:rPr>
          <w:rFonts w:cs="Arial"/>
          <w:color w:val="121212"/>
          <w:sz w:val="22"/>
        </w:rPr>
        <w:t>aac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  <w:proofErr w:type="spellStart"/>
      <w:r w:rsidRPr="00A10F38">
        <w:rPr>
          <w:rFonts w:cs="Arial"/>
          <w:color w:val="121212"/>
          <w:sz w:val="22"/>
        </w:rPr>
        <w:t>pi</w:t>
      </w:r>
      <w:r w:rsidRPr="00A10F38">
        <w:rPr>
          <w:rFonts w:eastAsia="MS Mincho" w:hAnsi="MS Mincho" w:cs="Arial"/>
          <w:color w:val="121212"/>
          <w:sz w:val="22"/>
        </w:rPr>
        <w:t>ɔ</w:t>
      </w:r>
      <w:r w:rsidRPr="00A10F38">
        <w:rPr>
          <w:rFonts w:cs="Arial"/>
          <w:color w:val="121212"/>
          <w:sz w:val="22"/>
        </w:rPr>
        <w:t>mdu</w:t>
      </w:r>
      <w:r w:rsidRPr="00A10F38">
        <w:rPr>
          <w:rFonts w:eastAsia="MS Mincho" w:hAnsi="MS Mincho" w:cs="Arial"/>
          <w:color w:val="000000"/>
          <w:sz w:val="22"/>
        </w:rPr>
        <w:t>ɔ</w:t>
      </w:r>
      <w:r w:rsidRPr="00A10F38">
        <w:rPr>
          <w:rFonts w:hAnsi="Cambria Math" w:cs="Arial"/>
          <w:color w:val="000000"/>
          <w:sz w:val="22"/>
        </w:rPr>
        <w:t>̈</w:t>
      </w:r>
      <w:r w:rsidRPr="00A10F38">
        <w:rPr>
          <w:rFonts w:cs="Arial"/>
          <w:color w:val="121212"/>
          <w:sz w:val="22"/>
        </w:rPr>
        <w:t>n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  <w:proofErr w:type="spellStart"/>
      <w:r w:rsidRPr="00A10F38">
        <w:rPr>
          <w:rFonts w:cs="Arial"/>
          <w:color w:val="121212"/>
          <w:sz w:val="22"/>
        </w:rPr>
        <w:t>ku</w:t>
      </w:r>
      <w:r w:rsidRPr="00A10F38">
        <w:rPr>
          <w:rFonts w:eastAsia="MS Mincho" w:hAnsi="MS Mincho" w:cs="Arial"/>
          <w:color w:val="121212"/>
          <w:sz w:val="22"/>
        </w:rPr>
        <w:t>ɔ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  <w:proofErr w:type="spellStart"/>
      <w:r w:rsidRPr="00A10F38">
        <w:rPr>
          <w:rFonts w:cs="Arial"/>
          <w:color w:val="121212"/>
          <w:sz w:val="22"/>
        </w:rPr>
        <w:t>c</w:t>
      </w:r>
      <w:r w:rsidRPr="00A10F38">
        <w:rPr>
          <w:rFonts w:eastAsia="MS Mincho" w:hAnsi="MS Mincho" w:cs="Arial"/>
          <w:color w:val="121212"/>
          <w:sz w:val="22"/>
        </w:rPr>
        <w:t>ɔ</w:t>
      </w:r>
      <w:r w:rsidRPr="00A10F38">
        <w:rPr>
          <w:rFonts w:cs="Arial"/>
          <w:color w:val="121212"/>
          <w:sz w:val="22"/>
        </w:rPr>
        <w:t>l</w:t>
      </w:r>
      <w:proofErr w:type="spellEnd"/>
      <w:r w:rsidRPr="00A10F38">
        <w:rPr>
          <w:rFonts w:cs="Arial"/>
          <w:color w:val="121212"/>
          <w:sz w:val="22"/>
        </w:rPr>
        <w:t xml:space="preserve"> </w:t>
      </w:r>
    </w:p>
    <w:p w:rsidR="00D1179C" w:rsidRPr="00A10F38" w:rsidRDefault="00D1179C" w:rsidP="00D1179C">
      <w:pPr>
        <w:numPr>
          <w:ilvl w:val="1"/>
          <w:numId w:val="7"/>
        </w:numPr>
        <w:autoSpaceDE w:val="0"/>
        <w:autoSpaceDN w:val="0"/>
        <w:adjustRightInd w:val="0"/>
        <w:spacing w:after="0"/>
        <w:ind w:left="2127" w:hanging="327"/>
        <w:rPr>
          <w:rFonts w:cs="Arial"/>
          <w:sz w:val="22"/>
          <w:lang w:val="en-US"/>
        </w:rPr>
      </w:pPr>
      <w:proofErr w:type="spellStart"/>
      <w:r w:rsidRPr="00A10F38">
        <w:rPr>
          <w:rFonts w:cs="Arial"/>
          <w:sz w:val="22"/>
        </w:rPr>
        <w:t>C</w:t>
      </w:r>
      <w:r w:rsidRPr="00A10F38">
        <w:rPr>
          <w:rFonts w:eastAsia="MS Mincho" w:hAnsi="MS Mincho" w:cs="Arial"/>
          <w:sz w:val="22"/>
        </w:rPr>
        <w:t>ɔ</w:t>
      </w:r>
      <w:r w:rsidRPr="00A10F38">
        <w:rPr>
          <w:rFonts w:cs="Arial"/>
          <w:sz w:val="22"/>
        </w:rPr>
        <w:t>l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i/>
          <w:iCs/>
          <w:sz w:val="22"/>
        </w:rPr>
        <w:t>healthdirect</w:t>
      </w:r>
      <w:proofErr w:type="spellEnd"/>
      <w:r w:rsidRPr="00A10F38">
        <w:rPr>
          <w:rFonts w:cs="Arial"/>
          <w:i/>
          <w:iCs/>
          <w:sz w:val="22"/>
        </w:rPr>
        <w:t xml:space="preserve"> Australia </w:t>
      </w:r>
      <w:r w:rsidRPr="00A10F38">
        <w:rPr>
          <w:rFonts w:cs="Arial"/>
          <w:sz w:val="22"/>
        </w:rPr>
        <w:t>(</w:t>
      </w:r>
      <w:proofErr w:type="spellStart"/>
      <w:r w:rsidRPr="00A10F38">
        <w:rPr>
          <w:rFonts w:eastAsia="MS Mincho" w:hAnsi="MS Mincho" w:cs="Arial"/>
          <w:sz w:val="22"/>
        </w:rPr>
        <w:t>ɣɛ</w:t>
      </w:r>
      <w:r w:rsidRPr="00A10F38">
        <w:rPr>
          <w:rFonts w:cs="Arial"/>
          <w:sz w:val="22"/>
        </w:rPr>
        <w:t>lthdair</w:t>
      </w:r>
      <w:r w:rsidRPr="00A10F38">
        <w:rPr>
          <w:rFonts w:eastAsia="MS Mincho" w:hAnsi="MS Mincho" w:cs="Arial"/>
          <w:sz w:val="22"/>
        </w:rPr>
        <w:t>ɛ</w:t>
      </w:r>
      <w:r w:rsidRPr="00A10F38">
        <w:rPr>
          <w:rFonts w:cs="Arial"/>
          <w:sz w:val="22"/>
        </w:rPr>
        <w:t>k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Athatalia</w:t>
      </w:r>
      <w:proofErr w:type="spellEnd"/>
      <w:r w:rsidRPr="00A10F38">
        <w:rPr>
          <w:rFonts w:cs="Arial"/>
          <w:sz w:val="22"/>
        </w:rPr>
        <w:t xml:space="preserve">) </w:t>
      </w:r>
      <w:proofErr w:type="spellStart"/>
      <w:r w:rsidRPr="00A10F38">
        <w:rPr>
          <w:rFonts w:cs="Arial"/>
          <w:sz w:val="22"/>
        </w:rPr>
        <w:t>në</w:t>
      </w:r>
      <w:proofErr w:type="spellEnd"/>
      <w:r w:rsidRPr="00A10F38">
        <w:rPr>
          <w:rFonts w:cs="Arial"/>
          <w:sz w:val="22"/>
        </w:rPr>
        <w:t xml:space="preserve"> 1800 022 </w:t>
      </w:r>
      <w:r>
        <w:rPr>
          <w:rFonts w:cs="Arial"/>
          <w:sz w:val="22"/>
        </w:rPr>
        <w:t>222</w:t>
      </w:r>
    </w:p>
    <w:p w:rsidR="00D1179C" w:rsidRPr="00AF40F2" w:rsidRDefault="00D1179C" w:rsidP="00D1179C">
      <w:pPr>
        <w:numPr>
          <w:ilvl w:val="1"/>
          <w:numId w:val="7"/>
        </w:numPr>
        <w:autoSpaceDE w:val="0"/>
        <w:autoSpaceDN w:val="0"/>
        <w:adjustRightInd w:val="0"/>
        <w:spacing w:after="0"/>
        <w:ind w:left="2127" w:hanging="327"/>
        <w:rPr>
          <w:rFonts w:cs="Arial"/>
          <w:sz w:val="22"/>
          <w:lang w:val="en-US"/>
        </w:rPr>
      </w:pPr>
      <w:proofErr w:type="spellStart"/>
      <w:r w:rsidRPr="00A10F38">
        <w:rPr>
          <w:rFonts w:cs="Arial"/>
          <w:sz w:val="22"/>
        </w:rPr>
        <w:t>K</w:t>
      </w:r>
      <w:r w:rsidRPr="00A10F38">
        <w:rPr>
          <w:rFonts w:eastAsia="MS Mincho" w:hAnsi="MS Mincho" w:cs="Arial"/>
          <w:sz w:val="22"/>
        </w:rPr>
        <w:t>ɔ</w:t>
      </w:r>
      <w:r w:rsidRPr="00A10F38">
        <w:rPr>
          <w:rFonts w:cs="Arial"/>
          <w:sz w:val="22"/>
        </w:rPr>
        <w:t>cdït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kaa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lëu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bïkï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ke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rin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g</w:t>
      </w:r>
      <w:r w:rsidRPr="00A10F38">
        <w:rPr>
          <w:rFonts w:eastAsia="MS Mincho" w:hAnsi="MS Mincho" w:cs="Arial"/>
          <w:sz w:val="22"/>
        </w:rPr>
        <w:t>ɔ</w:t>
      </w:r>
      <w:r w:rsidRPr="00A10F38">
        <w:rPr>
          <w:rFonts w:hAnsi="Cambria Math" w:cs="Arial"/>
          <w:sz w:val="22"/>
        </w:rPr>
        <w:t>̈</w:t>
      </w:r>
      <w:r w:rsidRPr="00A10F38">
        <w:rPr>
          <w:rFonts w:eastAsia="MS Mincho" w:hAnsi="MS Mincho" w:cs="Arial"/>
          <w:sz w:val="22"/>
        </w:rPr>
        <w:t>ɔ</w:t>
      </w:r>
      <w:r w:rsidRPr="00A10F38">
        <w:rPr>
          <w:rFonts w:hAnsi="Cambria Math" w:cs="Arial"/>
          <w:sz w:val="22"/>
        </w:rPr>
        <w:t>̈</w:t>
      </w:r>
      <w:r w:rsidRPr="00A10F38">
        <w:rPr>
          <w:rFonts w:cs="Arial"/>
          <w:sz w:val="22"/>
        </w:rPr>
        <w:t>r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ën</w:t>
      </w:r>
      <w:r w:rsidRPr="00A10F38">
        <w:rPr>
          <w:rFonts w:eastAsia="MS Mincho" w:hAnsi="MS Mincho" w:cs="Arial"/>
          <w:sz w:val="22"/>
        </w:rPr>
        <w:t>ɔ</w:t>
      </w:r>
      <w:r w:rsidRPr="00A10F38">
        <w:rPr>
          <w:rFonts w:cs="Arial"/>
          <w:sz w:val="22"/>
        </w:rPr>
        <w:t>ŋ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Ti</w:t>
      </w:r>
      <w:r w:rsidRPr="00A10F38">
        <w:rPr>
          <w:rFonts w:eastAsia="MS Mincho" w:hAnsi="MS Mincho" w:cs="Arial"/>
          <w:sz w:val="22"/>
        </w:rPr>
        <w:t>ɛ</w:t>
      </w:r>
      <w:r w:rsidRPr="00A10F38">
        <w:rPr>
          <w:rFonts w:cs="Arial"/>
          <w:sz w:val="22"/>
        </w:rPr>
        <w:t>m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Ageer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Thith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ku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sz w:val="22"/>
        </w:rPr>
        <w:t>dukuny</w:t>
      </w:r>
      <w:proofErr w:type="spellEnd"/>
      <w:r w:rsidRPr="00A10F38">
        <w:rPr>
          <w:rFonts w:cs="Arial"/>
          <w:sz w:val="22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cë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r</w:t>
      </w:r>
      <w:r w:rsidRPr="00A10F38">
        <w:rPr>
          <w:rFonts w:eastAsia="MS Mincho" w:hAnsi="MS Mincho" w:cs="Arial"/>
          <w:color w:val="000000"/>
          <w:sz w:val="22"/>
          <w:lang w:eastAsia="en-AU"/>
        </w:rPr>
        <w:t>ɔ</w:t>
      </w:r>
      <w:r w:rsidRPr="00A10F38">
        <w:rPr>
          <w:rFonts w:cs="Arial"/>
          <w:color w:val="000000"/>
          <w:sz w:val="22"/>
          <w:lang w:eastAsia="en-AU"/>
        </w:rPr>
        <w:t>t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gam </w:t>
      </w:r>
      <w:proofErr w:type="spellStart"/>
      <w:r w:rsidRPr="00A10F38">
        <w:rPr>
          <w:rFonts w:cs="Arial"/>
          <w:color w:val="000000"/>
          <w:sz w:val="22"/>
          <w:lang w:eastAsia="en-AU"/>
        </w:rPr>
        <w:t>ka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bë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dhiil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ya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nem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n</w:t>
      </w:r>
      <w:r w:rsidRPr="00A10F38">
        <w:rPr>
          <w:rFonts w:cs="Arial"/>
          <w:color w:val="121212"/>
          <w:sz w:val="22"/>
          <w:lang w:eastAsia="en-AU"/>
        </w:rPr>
        <w:t>ä</w:t>
      </w:r>
      <w:proofErr w:type="spellEnd"/>
      <w:r w:rsidRPr="00A10F38">
        <w:rPr>
          <w:rFonts w:cs="Arial"/>
          <w:color w:val="121212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diäk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në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köl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tökic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bë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tïŋ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m</w:t>
      </w:r>
      <w:r w:rsidRPr="00A10F38">
        <w:rPr>
          <w:rFonts w:eastAsia="MS Mincho" w:hAnsi="MS Mincho" w:cs="Arial"/>
          <w:color w:val="000000"/>
          <w:sz w:val="22"/>
          <w:lang w:eastAsia="en-AU"/>
        </w:rPr>
        <w:t>ɛ</w:t>
      </w:r>
      <w:r w:rsidRPr="00A10F38">
        <w:rPr>
          <w:rFonts w:cs="Arial"/>
          <w:color w:val="000000"/>
          <w:sz w:val="22"/>
          <w:lang w:eastAsia="en-AU"/>
        </w:rPr>
        <w:t>n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piethkï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. </w:t>
      </w:r>
      <w:proofErr w:type="spellStart"/>
      <w:r w:rsidRPr="00A10F38">
        <w:rPr>
          <w:rFonts w:cs="Arial"/>
          <w:color w:val="000000"/>
          <w:sz w:val="22"/>
          <w:lang w:eastAsia="en-AU"/>
        </w:rPr>
        <w:t>C</w:t>
      </w:r>
      <w:r w:rsidRPr="00A10F38">
        <w:rPr>
          <w:rFonts w:eastAsia="MS Mincho" w:hAnsi="MS Mincho" w:cs="Arial"/>
          <w:color w:val="000000"/>
          <w:sz w:val="22"/>
          <w:lang w:eastAsia="en-AU"/>
        </w:rPr>
        <w:t>ɔ</w:t>
      </w:r>
      <w:r w:rsidRPr="00A10F38">
        <w:rPr>
          <w:rFonts w:cs="Arial"/>
          <w:color w:val="000000"/>
          <w:sz w:val="22"/>
          <w:lang w:eastAsia="en-AU"/>
        </w:rPr>
        <w:t>l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1800 188 071 </w:t>
      </w:r>
      <w:proofErr w:type="spellStart"/>
      <w:r w:rsidRPr="00A10F38">
        <w:rPr>
          <w:rFonts w:cs="Arial"/>
          <w:color w:val="000000"/>
          <w:sz w:val="22"/>
          <w:lang w:eastAsia="en-AU"/>
        </w:rPr>
        <w:t>ba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yï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rin</w:t>
      </w:r>
      <w:proofErr w:type="spellEnd"/>
      <w:r w:rsidRPr="00A10F38">
        <w:rPr>
          <w:rFonts w:cs="Arial"/>
          <w:color w:val="000000"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color w:val="000000"/>
          <w:sz w:val="22"/>
          <w:lang w:eastAsia="en-AU"/>
        </w:rPr>
        <w:t>g</w:t>
      </w:r>
      <w:r w:rsidRPr="00A10F38">
        <w:rPr>
          <w:rFonts w:eastAsia="MS Mincho" w:hAnsi="MS Mincho" w:cs="Arial"/>
          <w:color w:val="000000"/>
          <w:sz w:val="22"/>
          <w:lang w:eastAsia="en-AU"/>
        </w:rPr>
        <w:t>ɔ</w:t>
      </w:r>
      <w:r w:rsidRPr="00A10F38">
        <w:rPr>
          <w:rFonts w:hAnsi="Cambria Math" w:cs="Arial"/>
          <w:color w:val="000000"/>
          <w:sz w:val="22"/>
          <w:lang w:eastAsia="en-AU"/>
        </w:rPr>
        <w:t>̈</w:t>
      </w:r>
      <w:r w:rsidRPr="00A10F38">
        <w:rPr>
          <w:rFonts w:eastAsia="MS Mincho" w:hAnsi="MS Mincho" w:cs="Arial"/>
          <w:color w:val="000000"/>
          <w:sz w:val="22"/>
          <w:lang w:eastAsia="en-AU"/>
        </w:rPr>
        <w:t>ɔ</w:t>
      </w:r>
      <w:r w:rsidRPr="00A10F38">
        <w:rPr>
          <w:rFonts w:hAnsi="Cambria Math" w:cs="Arial"/>
          <w:color w:val="000000"/>
          <w:sz w:val="22"/>
          <w:lang w:eastAsia="en-AU"/>
        </w:rPr>
        <w:t>̈</w:t>
      </w:r>
      <w:r w:rsidRPr="00A10F38">
        <w:rPr>
          <w:rFonts w:cs="Arial"/>
          <w:color w:val="000000"/>
          <w:sz w:val="22"/>
          <w:lang w:eastAsia="en-AU"/>
        </w:rPr>
        <w:t>r</w:t>
      </w:r>
      <w:proofErr w:type="spellEnd"/>
    </w:p>
    <w:p w:rsidR="00D1179C" w:rsidRPr="00A10F38" w:rsidRDefault="00D1179C" w:rsidP="00D1179C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lang w:val="en-US"/>
        </w:rPr>
      </w:pPr>
      <w:proofErr w:type="gramStart"/>
      <w:r w:rsidRPr="00A10F38">
        <w:rPr>
          <w:rFonts w:cs="Arial"/>
          <w:b/>
          <w:bCs/>
          <w:sz w:val="22"/>
          <w:lang w:eastAsia="en-AU"/>
        </w:rPr>
        <w:t xml:space="preserve">Na </w:t>
      </w:r>
      <w:proofErr w:type="spellStart"/>
      <w:r w:rsidRPr="00A10F38">
        <w:rPr>
          <w:rFonts w:cs="Arial"/>
          <w:b/>
          <w:bCs/>
          <w:sz w:val="22"/>
          <w:lang w:eastAsia="en-AU"/>
        </w:rPr>
        <w:t>tuaanyë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b/>
          <w:bCs/>
          <w:sz w:val="22"/>
          <w:lang w:eastAsia="en-AU"/>
        </w:rPr>
        <w:t>arëëtic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b/>
          <w:bCs/>
          <w:sz w:val="22"/>
          <w:lang w:eastAsia="en-AU"/>
        </w:rPr>
        <w:t>l</w:t>
      </w:r>
      <w:r w:rsidRPr="00A10F38">
        <w:rPr>
          <w:rFonts w:eastAsia="MS Mincho" w:hAnsi="MS Mincho" w:cs="Arial"/>
          <w:b/>
          <w:bCs/>
          <w:sz w:val="22"/>
          <w:lang w:eastAsia="en-AU"/>
        </w:rPr>
        <w:t>ɔ</w:t>
      </w:r>
      <w:r w:rsidRPr="00A10F38">
        <w:rPr>
          <w:rFonts w:cs="Arial"/>
          <w:b/>
          <w:bCs/>
          <w:sz w:val="22"/>
          <w:lang w:eastAsia="en-AU"/>
        </w:rPr>
        <w:t>r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b/>
          <w:bCs/>
          <w:sz w:val="22"/>
          <w:lang w:eastAsia="en-AU"/>
        </w:rPr>
        <w:t>ën</w:t>
      </w:r>
      <w:r w:rsidRPr="00A10F38">
        <w:rPr>
          <w:rFonts w:eastAsia="MS Mincho" w:hAnsi="MS Mincho" w:cs="Arial"/>
          <w:b/>
          <w:bCs/>
          <w:sz w:val="22"/>
          <w:lang w:eastAsia="en-AU"/>
        </w:rPr>
        <w:t>ɔ</w:t>
      </w:r>
      <w:r w:rsidRPr="00A10F38">
        <w:rPr>
          <w:rFonts w:cs="Arial"/>
          <w:b/>
          <w:bCs/>
          <w:sz w:val="22"/>
          <w:lang w:eastAsia="en-AU"/>
        </w:rPr>
        <w:t>ŋ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b/>
          <w:bCs/>
          <w:sz w:val="22"/>
          <w:lang w:eastAsia="en-AU"/>
        </w:rPr>
        <w:t>paan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b/>
          <w:bCs/>
          <w:sz w:val="22"/>
          <w:lang w:eastAsia="en-AU"/>
        </w:rPr>
        <w:t>akïm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b/>
          <w:bCs/>
          <w:sz w:val="22"/>
          <w:lang w:eastAsia="en-AU"/>
        </w:rPr>
        <w:t>thi</w:t>
      </w:r>
      <w:r w:rsidRPr="00A10F38">
        <w:rPr>
          <w:rFonts w:eastAsia="MS Mincho" w:hAnsi="MS Mincho" w:cs="Arial"/>
          <w:b/>
          <w:bCs/>
          <w:sz w:val="22"/>
          <w:lang w:eastAsia="en-AU"/>
        </w:rPr>
        <w:t>ɔ</w:t>
      </w:r>
      <w:r w:rsidRPr="00A10F38">
        <w:rPr>
          <w:rFonts w:hAnsi="Cambria Math" w:cs="Arial"/>
          <w:b/>
          <w:bCs/>
          <w:sz w:val="22"/>
          <w:lang w:eastAsia="en-AU"/>
        </w:rPr>
        <w:t>̈</w:t>
      </w:r>
      <w:r w:rsidRPr="00A10F38">
        <w:rPr>
          <w:rFonts w:cs="Arial"/>
          <w:b/>
          <w:bCs/>
          <w:sz w:val="22"/>
          <w:lang w:eastAsia="en-AU"/>
        </w:rPr>
        <w:t>k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b/>
          <w:bCs/>
          <w:sz w:val="22"/>
          <w:lang w:eastAsia="en-AU"/>
        </w:rPr>
        <w:t>ku</w:t>
      </w:r>
      <w:r w:rsidRPr="00A10F38">
        <w:rPr>
          <w:rFonts w:eastAsia="MS Mincho" w:hAnsi="MS Mincho" w:cs="Arial"/>
          <w:b/>
          <w:bCs/>
          <w:sz w:val="22"/>
          <w:lang w:eastAsia="en-AU"/>
        </w:rPr>
        <w:t>ɔ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b/>
          <w:bCs/>
          <w:sz w:val="22"/>
          <w:lang w:eastAsia="en-AU"/>
        </w:rPr>
        <w:t>c</w:t>
      </w:r>
      <w:r w:rsidRPr="00A10F38">
        <w:rPr>
          <w:rFonts w:eastAsia="MS Mincho" w:hAnsi="MS Mincho" w:cs="Arial"/>
          <w:b/>
          <w:bCs/>
          <w:sz w:val="22"/>
          <w:lang w:eastAsia="en-AU"/>
        </w:rPr>
        <w:t>ɔ</w:t>
      </w:r>
      <w:r w:rsidRPr="00A10F38">
        <w:rPr>
          <w:rFonts w:cs="Arial"/>
          <w:b/>
          <w:bCs/>
          <w:sz w:val="22"/>
          <w:lang w:eastAsia="en-AU"/>
        </w:rPr>
        <w:t>l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000 de </w:t>
      </w:r>
      <w:proofErr w:type="spellStart"/>
      <w:r w:rsidRPr="00A10F38">
        <w:rPr>
          <w:rFonts w:cs="Arial"/>
          <w:b/>
          <w:bCs/>
          <w:sz w:val="22"/>
          <w:lang w:eastAsia="en-AU"/>
        </w:rPr>
        <w:t>riän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de </w:t>
      </w:r>
      <w:proofErr w:type="spellStart"/>
      <w:r w:rsidRPr="00A10F38">
        <w:rPr>
          <w:rFonts w:cs="Arial"/>
          <w:b/>
          <w:bCs/>
          <w:sz w:val="22"/>
          <w:lang w:eastAsia="en-AU"/>
        </w:rPr>
        <w:t>riiŋ</w:t>
      </w:r>
      <w:proofErr w:type="spellEnd"/>
      <w:r w:rsidRPr="00A10F38">
        <w:rPr>
          <w:rFonts w:cs="Arial"/>
          <w:b/>
          <w:bCs/>
          <w:sz w:val="22"/>
          <w:lang w:eastAsia="en-AU"/>
        </w:rPr>
        <w:t xml:space="preserve"> </w:t>
      </w:r>
      <w:proofErr w:type="spellStart"/>
      <w:r w:rsidRPr="00A10F38">
        <w:rPr>
          <w:rFonts w:cs="Arial"/>
          <w:b/>
          <w:bCs/>
          <w:sz w:val="22"/>
          <w:lang w:eastAsia="en-AU"/>
        </w:rPr>
        <w:t>akïm</w:t>
      </w:r>
      <w:proofErr w:type="spellEnd"/>
      <w:r w:rsidRPr="00A10F38">
        <w:rPr>
          <w:rFonts w:cs="Arial"/>
          <w:b/>
          <w:bCs/>
          <w:sz w:val="22"/>
          <w:lang w:eastAsia="en-AU"/>
        </w:rPr>
        <w:t>.</w:t>
      </w:r>
      <w:proofErr w:type="gramEnd"/>
    </w:p>
    <w:p w:rsidR="00D1179C" w:rsidRDefault="00D1179C" w:rsidP="00D1179C">
      <w:pPr>
        <w:autoSpaceDE w:val="0"/>
        <w:autoSpaceDN w:val="0"/>
        <w:adjustRightInd w:val="0"/>
        <w:spacing w:after="0"/>
        <w:rPr>
          <w:rFonts w:cs="Arial"/>
          <w:bCs/>
          <w:sz w:val="22"/>
        </w:rPr>
      </w:pPr>
      <w:r>
        <w:rPr>
          <w:rFonts w:ascii="ArialMT" w:hAnsi="ArialMT" w:cs="ArialMT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26670</wp:posOffset>
                </wp:positionV>
                <wp:extent cx="6441440" cy="0"/>
                <wp:effectExtent l="22860" t="19685" r="22225" b="279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6.3pt;margin-top:2.1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" strokecolor="#bfbfbf" strokeweight="3pt"/>
            </w:pict>
          </mc:Fallback>
        </mc:AlternateContent>
      </w:r>
    </w:p>
    <w:bookmarkEnd w:id="0"/>
    <w:p w:rsidR="00D1179C" w:rsidRDefault="00D1179C" w:rsidP="00D1179C">
      <w:pPr>
        <w:rPr>
          <w:b/>
          <w:bCs/>
          <w:sz w:val="22"/>
        </w:rPr>
      </w:pPr>
      <w:r>
        <w:t xml:space="preserve"> </w:t>
      </w:r>
      <w:proofErr w:type="spellStart"/>
      <w:r w:rsidRPr="00B90643">
        <w:rPr>
          <w:rFonts w:cs="Arial"/>
          <w:b/>
          <w:bCs/>
          <w:sz w:val="22"/>
        </w:rPr>
        <w:t>Al</w:t>
      </w:r>
      <w:r w:rsidRPr="00B90643">
        <w:rPr>
          <w:rFonts w:eastAsia="MS Mincho" w:hAnsi="MS Mincho" w:cs="Arial"/>
          <w:b/>
          <w:bCs/>
          <w:sz w:val="22"/>
        </w:rPr>
        <w:t>ɛɛ</w:t>
      </w:r>
      <w:r w:rsidRPr="00B90643">
        <w:rPr>
          <w:rFonts w:cs="Arial"/>
          <w:b/>
          <w:bCs/>
          <w:sz w:val="22"/>
        </w:rPr>
        <w:t>cdït</w:t>
      </w:r>
      <w:proofErr w:type="spellEnd"/>
      <w:r w:rsidRPr="00B90643">
        <w:rPr>
          <w:rFonts w:cs="Arial"/>
          <w:b/>
          <w:bCs/>
          <w:sz w:val="22"/>
        </w:rPr>
        <w:t xml:space="preserve"> t </w:t>
      </w:r>
      <w:proofErr w:type="spellStart"/>
      <w:r w:rsidRPr="00B90643">
        <w:rPr>
          <w:rFonts w:cs="Arial"/>
          <w:b/>
          <w:bCs/>
          <w:sz w:val="22"/>
        </w:rPr>
        <w:t>thïn</w:t>
      </w:r>
      <w:proofErr w:type="spellEnd"/>
      <w:r w:rsidRPr="00B90643">
        <w:rPr>
          <w:rFonts w:cs="Arial"/>
          <w:b/>
          <w:bCs/>
          <w:sz w:val="22"/>
        </w:rPr>
        <w:t xml:space="preserve"> </w:t>
      </w:r>
      <w:proofErr w:type="spellStart"/>
      <w:r w:rsidRPr="00B90643">
        <w:rPr>
          <w:rFonts w:cs="Arial"/>
          <w:b/>
          <w:bCs/>
          <w:sz w:val="22"/>
        </w:rPr>
        <w:t>tënë</w:t>
      </w:r>
      <w:proofErr w:type="spellEnd"/>
      <w:r w:rsidRPr="00B90643">
        <w:rPr>
          <w:rFonts w:cs="Arial"/>
          <w:b/>
          <w:bCs/>
          <w:sz w:val="22"/>
        </w:rPr>
        <w:t xml:space="preserve"> </w:t>
      </w:r>
      <w:proofErr w:type="spellStart"/>
      <w:r w:rsidRPr="00B90643">
        <w:rPr>
          <w:rFonts w:cs="Arial"/>
          <w:b/>
          <w:bCs/>
          <w:sz w:val="22"/>
        </w:rPr>
        <w:t>Pial</w:t>
      </w:r>
      <w:proofErr w:type="spellEnd"/>
      <w:r w:rsidRPr="00B90643">
        <w:rPr>
          <w:rFonts w:cs="Arial"/>
          <w:b/>
          <w:bCs/>
          <w:sz w:val="22"/>
        </w:rPr>
        <w:t xml:space="preserve"> </w:t>
      </w:r>
      <w:proofErr w:type="spellStart"/>
      <w:r w:rsidRPr="00B90643">
        <w:rPr>
          <w:rFonts w:cs="Arial"/>
          <w:b/>
          <w:bCs/>
          <w:sz w:val="22"/>
        </w:rPr>
        <w:t>guöp</w:t>
      </w:r>
      <w:proofErr w:type="spellEnd"/>
      <w:r w:rsidRPr="00B90643">
        <w:rPr>
          <w:rFonts w:cs="Arial"/>
          <w:b/>
          <w:bCs/>
          <w:sz w:val="22"/>
        </w:rPr>
        <w:t xml:space="preserve"> South Australia, </w:t>
      </w:r>
      <w:proofErr w:type="spellStart"/>
      <w:r w:rsidRPr="00B90643">
        <w:rPr>
          <w:rFonts w:cs="Arial"/>
          <w:b/>
          <w:bCs/>
          <w:sz w:val="22"/>
        </w:rPr>
        <w:t>Akuma</w:t>
      </w:r>
      <w:proofErr w:type="spellEnd"/>
      <w:r w:rsidRPr="00B90643">
        <w:rPr>
          <w:rFonts w:cs="Arial"/>
          <w:b/>
          <w:bCs/>
          <w:sz w:val="22"/>
        </w:rPr>
        <w:t xml:space="preserve"> South Australia</w:t>
      </w:r>
      <w:r>
        <w:rPr>
          <w:b/>
          <w:bCs/>
          <w:sz w:val="22"/>
        </w:rPr>
        <w:t xml:space="preserve"> </w:t>
      </w:r>
    </w:p>
    <w:p w:rsidR="00CE4D19" w:rsidRDefault="00CE4D19" w:rsidP="00CE4D19">
      <w:pPr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  <w:bookmarkStart w:id="1" w:name="_GoBack"/>
      <w:bookmarkEnd w:id="1"/>
    </w:p>
    <w:p w:rsidR="004C2780" w:rsidRPr="001F6030" w:rsidRDefault="004C2780" w:rsidP="00CE4D19">
      <w:pPr>
        <w:pStyle w:val="Flyerheadline"/>
        <w:spacing w:before="0" w:after="0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nt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43"/>
    <w:multiLevelType w:val="hybridMultilevel"/>
    <w:tmpl w:val="06706F4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2D4"/>
    <w:multiLevelType w:val="hybridMultilevel"/>
    <w:tmpl w:val="247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85D55"/>
    <w:multiLevelType w:val="hybridMultilevel"/>
    <w:tmpl w:val="48CE6FAC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3B0A"/>
    <w:multiLevelType w:val="hybridMultilevel"/>
    <w:tmpl w:val="415E20AA"/>
    <w:lvl w:ilvl="0" w:tplc="8B9A0498">
      <w:start w:val="1"/>
      <w:numFmt w:val="bullet"/>
      <w:lvlText w:val="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602123"/>
    <w:multiLevelType w:val="hybridMultilevel"/>
    <w:tmpl w:val="D024860E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479AB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B0A26"/>
    <w:rsid w:val="005D455D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B718C"/>
    <w:rsid w:val="00BD41EB"/>
    <w:rsid w:val="00BD7C33"/>
    <w:rsid w:val="00BE3C2D"/>
    <w:rsid w:val="00C7143D"/>
    <w:rsid w:val="00C729CE"/>
    <w:rsid w:val="00CE4D19"/>
    <w:rsid w:val="00CF2778"/>
    <w:rsid w:val="00CF64E2"/>
    <w:rsid w:val="00D1179C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58E-071E-4CD0-8FB1-20957348C96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5AB5E-32ED-4F3C-8A54-133F0BD0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1767</Characters>
  <Application>Microsoft Office Word</Application>
  <DocSecurity>0</DocSecurity>
  <Lines>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3</cp:revision>
  <dcterms:created xsi:type="dcterms:W3CDTF">2019-05-16T03:52:00Z</dcterms:created>
  <dcterms:modified xsi:type="dcterms:W3CDTF">2019-05-16T03:53:00Z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