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34" w:rsidRPr="007B75A9" w:rsidRDefault="00E65C34" w:rsidP="001F6030">
      <w:pPr>
        <w:rPr>
          <w:b/>
        </w:rPr>
      </w:pPr>
      <w:bookmarkStart w:id="0" w:name="_GoBack"/>
      <w:bookmarkEnd w:id="0"/>
      <w:r w:rsidRPr="007B75A9">
        <w:rPr>
          <w:b/>
        </w:rPr>
        <w:t>IMPORTANT INFORMATION:</w:t>
      </w:r>
    </w:p>
    <w:p w:rsidR="00E65C34" w:rsidRPr="00E65C34" w:rsidRDefault="00E65C34" w:rsidP="001F6030">
      <w:pPr>
        <w:rPr>
          <w:sz w:val="22"/>
        </w:rPr>
      </w:pPr>
      <w:r w:rsidRPr="00E65C34">
        <w:rPr>
          <w:sz w:val="22"/>
        </w:rPr>
        <w:t>This form is to be used when seeking approval to determine a</w:t>
      </w:r>
      <w:r w:rsidR="007B75A9">
        <w:rPr>
          <w:sz w:val="22"/>
        </w:rPr>
        <w:t xml:space="preserve"> new </w:t>
      </w:r>
      <w:hyperlink r:id="rId10" w:history="1">
        <w:r w:rsidR="007B75A9" w:rsidRPr="00F3287E">
          <w:rPr>
            <w:rStyle w:val="Hyperlink"/>
            <w:sz w:val="22"/>
          </w:rPr>
          <w:t>F</w:t>
        </w:r>
        <w:r w:rsidRPr="00F3287E">
          <w:rPr>
            <w:rStyle w:val="Hyperlink"/>
            <w:sz w:val="22"/>
          </w:rPr>
          <w:t>ee or Charge</w:t>
        </w:r>
      </w:hyperlink>
      <w:r w:rsidRPr="00E65C34">
        <w:rPr>
          <w:sz w:val="22"/>
        </w:rPr>
        <w:t>.</w:t>
      </w:r>
    </w:p>
    <w:p w:rsidR="00E65C34" w:rsidRPr="00E65C34" w:rsidRDefault="00E65C34" w:rsidP="001F6030">
      <w:pPr>
        <w:rPr>
          <w:sz w:val="22"/>
        </w:rPr>
      </w:pPr>
      <w:r w:rsidRPr="00E65C34">
        <w:rPr>
          <w:sz w:val="22"/>
        </w:rPr>
        <w:t xml:space="preserve"> If you require assistance in completing this form please contact the </w:t>
      </w:r>
      <w:hyperlink r:id="rId11" w:history="1">
        <w:r w:rsidRPr="00E65C34">
          <w:rPr>
            <w:rStyle w:val="Hyperlink"/>
            <w:sz w:val="22"/>
          </w:rPr>
          <w:t>RevenueStrategyandSupportUnit@health.wa.gov.au</w:t>
        </w:r>
      </w:hyperlink>
      <w:r w:rsidRPr="00E65C34">
        <w:rPr>
          <w:sz w:val="22"/>
        </w:rPr>
        <w:t xml:space="preserve"> </w:t>
      </w:r>
      <w:r w:rsidR="007B75A9">
        <w:rPr>
          <w:sz w:val="22"/>
        </w:rPr>
        <w:t>in the first instance.</w:t>
      </w:r>
    </w:p>
    <w:p w:rsidR="00E65C34" w:rsidRPr="00E65C34" w:rsidRDefault="00E65C34" w:rsidP="001F6030">
      <w:pPr>
        <w:rPr>
          <w:sz w:val="22"/>
        </w:rPr>
      </w:pPr>
      <w:r w:rsidRPr="00E65C34">
        <w:rPr>
          <w:sz w:val="22"/>
        </w:rPr>
        <w:t xml:space="preserve">Once completed please submit the form to the </w:t>
      </w:r>
      <w:r w:rsidR="002D7BC0">
        <w:rPr>
          <w:sz w:val="22"/>
        </w:rPr>
        <w:t>above email address</w:t>
      </w:r>
      <w:r w:rsidR="007B75A9">
        <w:rPr>
          <w:sz w:val="22"/>
        </w:rPr>
        <w:t>.</w:t>
      </w:r>
    </w:p>
    <w:p w:rsidR="004C2780" w:rsidRPr="00E65C34" w:rsidRDefault="00223204" w:rsidP="001F6030">
      <w:pPr>
        <w:rPr>
          <w:b/>
        </w:rPr>
      </w:pPr>
      <w:r w:rsidRPr="00E65C34">
        <w:rPr>
          <w:b/>
        </w:rPr>
        <w:t>PART A –</w:t>
      </w:r>
      <w:r w:rsidR="00C67A84" w:rsidRPr="00E65C34">
        <w:rPr>
          <w:b/>
        </w:rPr>
        <w:t xml:space="preserve"> APPLICANT DETAILS</w:t>
      </w:r>
    </w:p>
    <w:tbl>
      <w:tblPr>
        <w:tblStyle w:val="WAHealthTabl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223204" w:rsidTr="00F32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223204" w:rsidRPr="00C67A84" w:rsidRDefault="00C67A84" w:rsidP="001F6030">
            <w:pPr>
              <w:rPr>
                <w:color w:val="auto"/>
              </w:rPr>
            </w:pPr>
            <w:r>
              <w:rPr>
                <w:color w:val="auto"/>
              </w:rPr>
              <w:t>Name</w:t>
            </w:r>
            <w:r w:rsidR="00CD2D77">
              <w:rPr>
                <w:color w:val="auto"/>
              </w:rPr>
              <w:t>:</w:t>
            </w:r>
          </w:p>
        </w:tc>
        <w:tc>
          <w:tcPr>
            <w:tcW w:w="6015" w:type="dxa"/>
            <w:shd w:val="clear" w:color="auto" w:fill="auto"/>
          </w:tcPr>
          <w:p w:rsidR="00223204" w:rsidRPr="00E35668" w:rsidRDefault="00223204" w:rsidP="001F60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23204" w:rsidTr="00F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23204" w:rsidRDefault="002D7BC0" w:rsidP="001F6030">
            <w:r>
              <w:t>HE</w:t>
            </w:r>
            <w:r w:rsidR="00CD2D77">
              <w:t xml:space="preserve"> Number:</w:t>
            </w:r>
          </w:p>
        </w:tc>
        <w:tc>
          <w:tcPr>
            <w:tcW w:w="60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23204" w:rsidRDefault="00223204" w:rsidP="001F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A84" w:rsidTr="00F32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C67A84" w:rsidRDefault="0050714B" w:rsidP="001F6030">
            <w:r>
              <w:t>Position</w:t>
            </w:r>
            <w:r w:rsidR="00CD2D77">
              <w:t>:</w:t>
            </w:r>
          </w:p>
        </w:tc>
        <w:tc>
          <w:tcPr>
            <w:tcW w:w="6015" w:type="dxa"/>
            <w:shd w:val="clear" w:color="auto" w:fill="auto"/>
          </w:tcPr>
          <w:p w:rsidR="00C67A84" w:rsidRDefault="00C67A84" w:rsidP="001F6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714B" w:rsidTr="00F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50714B" w:rsidRDefault="0050714B" w:rsidP="001F6030">
            <w:r>
              <w:t>Department</w:t>
            </w:r>
            <w:r w:rsidR="00CD2D77">
              <w:t>:</w:t>
            </w:r>
          </w:p>
        </w:tc>
        <w:tc>
          <w:tcPr>
            <w:tcW w:w="6015" w:type="dxa"/>
            <w:shd w:val="clear" w:color="auto" w:fill="auto"/>
          </w:tcPr>
          <w:p w:rsidR="0050714B" w:rsidRDefault="0050714B" w:rsidP="001F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714B" w:rsidTr="00F32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50714B" w:rsidRDefault="00CD2D77" w:rsidP="001F6030">
            <w:r>
              <w:t>Health Service:</w:t>
            </w:r>
          </w:p>
        </w:tc>
        <w:tc>
          <w:tcPr>
            <w:tcW w:w="6015" w:type="dxa"/>
            <w:shd w:val="clear" w:color="auto" w:fill="auto"/>
          </w:tcPr>
          <w:p w:rsidR="0050714B" w:rsidRDefault="0050714B" w:rsidP="001F6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714B" w:rsidTr="00F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50714B" w:rsidRDefault="00CD2D77" w:rsidP="001F6030">
            <w:r>
              <w:t>Contact Number:</w:t>
            </w:r>
          </w:p>
        </w:tc>
        <w:tc>
          <w:tcPr>
            <w:tcW w:w="6015" w:type="dxa"/>
            <w:shd w:val="clear" w:color="auto" w:fill="auto"/>
          </w:tcPr>
          <w:p w:rsidR="0050714B" w:rsidRDefault="0050714B" w:rsidP="001F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1C6" w:rsidTr="00F32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3A11C6" w:rsidRDefault="003A11C6" w:rsidP="001F6030">
            <w:r>
              <w:t xml:space="preserve">Officer </w:t>
            </w:r>
            <w:r w:rsidR="00CD2D77">
              <w:t xml:space="preserve">Declaration: </w:t>
            </w:r>
          </w:p>
          <w:p w:rsidR="003A11C6" w:rsidRPr="003A11C6" w:rsidRDefault="003A11C6" w:rsidP="001F6030">
            <w:pPr>
              <w:rPr>
                <w:sz w:val="22"/>
              </w:rPr>
            </w:pPr>
            <w:r w:rsidRPr="003A11C6">
              <w:rPr>
                <w:sz w:val="22"/>
              </w:rPr>
              <w:t xml:space="preserve">I </w:t>
            </w:r>
            <w:r w:rsidR="00CD2D77" w:rsidRPr="003A11C6">
              <w:rPr>
                <w:sz w:val="22"/>
              </w:rPr>
              <w:t>declare that the information provided on this form is true and correct to the</w:t>
            </w:r>
            <w:r w:rsidR="008F4CB3">
              <w:rPr>
                <w:sz w:val="22"/>
              </w:rPr>
              <w:t xml:space="preserve"> best of my knowledge</w:t>
            </w:r>
          </w:p>
        </w:tc>
        <w:tc>
          <w:tcPr>
            <w:tcW w:w="6015" w:type="dxa"/>
            <w:shd w:val="clear" w:color="auto" w:fill="auto"/>
          </w:tcPr>
          <w:p w:rsidR="003A11C6" w:rsidRDefault="003A11C6" w:rsidP="001F6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Name:</w:t>
            </w:r>
          </w:p>
          <w:p w:rsidR="00CD2D77" w:rsidRDefault="00CD2D77" w:rsidP="001F6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Signature:</w:t>
            </w:r>
          </w:p>
          <w:p w:rsidR="003A11C6" w:rsidRDefault="003A11C6" w:rsidP="001F6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</w:tr>
    </w:tbl>
    <w:p w:rsidR="002D7BC0" w:rsidRDefault="002D7BC0" w:rsidP="001F6030"/>
    <w:p w:rsidR="0050714B" w:rsidRPr="00E65C34" w:rsidRDefault="0050714B" w:rsidP="001F6030">
      <w:pPr>
        <w:rPr>
          <w:b/>
        </w:rPr>
      </w:pPr>
      <w:r w:rsidRPr="00E65C34">
        <w:rPr>
          <w:b/>
        </w:rPr>
        <w:t>PART B – DESCRIPTION OF FEE OR CHARGE</w:t>
      </w:r>
    </w:p>
    <w:tbl>
      <w:tblPr>
        <w:tblStyle w:val="WAHealthTable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2D7BC0" w:rsidTr="00AD0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D7BC0" w:rsidRDefault="002D7BC0" w:rsidP="001F6030">
            <w:r>
              <w:t>Category of Fee or Charge:</w:t>
            </w:r>
          </w:p>
        </w:tc>
        <w:tc>
          <w:tcPr>
            <w:tcW w:w="6299" w:type="dxa"/>
          </w:tcPr>
          <w:p w:rsidR="002D7BC0" w:rsidRPr="00E35668" w:rsidRDefault="002D7BC0" w:rsidP="001F60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 w:val="0"/>
                <w:color w:val="auto"/>
                <w:u w:val="none"/>
              </w:rPr>
            </w:pPr>
            <w:r w:rsidRPr="00E35668">
              <w:rPr>
                <w:b w:val="0"/>
                <w:color w:val="auto"/>
              </w:rPr>
              <w:t xml:space="preserve"> </w:t>
            </w:r>
            <w:r w:rsidRPr="00E35668">
              <w:fldChar w:fldCharType="begin"/>
            </w:r>
            <w:r w:rsidRPr="00E35668">
              <w:rPr>
                <w:b w:val="0"/>
                <w:color w:val="auto"/>
              </w:rPr>
              <w:instrText xml:space="preserve"> HYPERLINK "W:\\Finance\\EPG\\Health Finance\\Revenue Strategy and Support Unit\\Fees and Charges Manual\\WA Health Fees and Charges Manual 2017-18.pdf" </w:instrText>
            </w:r>
            <w:r w:rsidRPr="00E35668">
              <w:fldChar w:fldCharType="separate"/>
            </w:r>
            <w:r w:rsidR="00E35668" w:rsidRPr="00E35668">
              <w:rPr>
                <w:rStyle w:val="Hyperlink"/>
                <w:b w:val="0"/>
                <w:color w:val="auto"/>
                <w:u w:val="none"/>
              </w:rPr>
              <w:t xml:space="preserve">Health Services </w:t>
            </w:r>
            <w:sdt>
              <w:sdtPr>
                <w:rPr>
                  <w:rStyle w:val="Hyperlink"/>
                  <w:color w:val="auto"/>
                  <w:u w:val="none"/>
                </w:rPr>
                <w:id w:val="207146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DD75AC">
                  <w:rPr>
                    <w:rStyle w:val="Hyperlink"/>
                    <w:rFonts w:ascii="MS Gothic" w:eastAsia="MS Gothic" w:hint="eastAsia"/>
                    <w:color w:val="auto"/>
                    <w:u w:val="none"/>
                  </w:rPr>
                  <w:t>☐</w:t>
                </w:r>
              </w:sdtContent>
            </w:sdt>
          </w:p>
          <w:p w:rsidR="002D7BC0" w:rsidRPr="00E35668" w:rsidRDefault="002D7BC0" w:rsidP="001F60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35668">
              <w:rPr>
                <w:rStyle w:val="Hyperlink"/>
                <w:b w:val="0"/>
                <w:color w:val="auto"/>
                <w:u w:val="none"/>
              </w:rPr>
              <w:t xml:space="preserve"> Other Goods and Services</w:t>
            </w:r>
            <w:r w:rsidRPr="00E35668">
              <w:fldChar w:fldCharType="end"/>
            </w:r>
            <w:r w:rsidR="00E35668" w:rsidRPr="00E35668">
              <w:rPr>
                <w:b w:val="0"/>
                <w:color w:val="auto"/>
              </w:rPr>
              <w:t xml:space="preserve"> </w:t>
            </w:r>
            <w:sdt>
              <w:sdtPr>
                <w:id w:val="89856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68" w:rsidRPr="00E35668">
                  <w:rPr>
                    <w:rFonts w:ascii="MS Gothic" w:eastAsia="MS Gothic" w:hint="eastAsia"/>
                    <w:b w:val="0"/>
                    <w:color w:val="auto"/>
                  </w:rPr>
                  <w:t>☐</w:t>
                </w:r>
              </w:sdtContent>
            </w:sdt>
          </w:p>
        </w:tc>
      </w:tr>
      <w:tr w:rsidR="002D7BC0" w:rsidTr="00AD0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D7BC0" w:rsidRDefault="002D7BC0" w:rsidP="001F6030">
            <w:r>
              <w:t>Reason for New Fee or Charge:</w:t>
            </w:r>
          </w:p>
        </w:tc>
        <w:tc>
          <w:tcPr>
            <w:tcW w:w="62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D7BC0" w:rsidRDefault="002D7BC0" w:rsidP="001F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7BC0" w:rsidTr="00AD0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95402" w:rsidRDefault="002D7BC0" w:rsidP="00795402">
            <w:pPr>
              <w:spacing w:after="0"/>
            </w:pPr>
            <w:r>
              <w:t>Proposed Fee or Charge:</w:t>
            </w:r>
          </w:p>
          <w:p w:rsidR="002D7BC0" w:rsidRDefault="002D7BC0" w:rsidP="00795402">
            <w:pPr>
              <w:spacing w:before="120" w:after="0"/>
            </w:pPr>
            <w:r>
              <w:rPr>
                <w:b w:val="0"/>
                <w:sz w:val="20"/>
              </w:rPr>
              <w:t>Please attach the Costing Methodology used to determine the Fee or Charge</w:t>
            </w:r>
            <w:r w:rsidR="00E35668">
              <w:rPr>
                <w:b w:val="0"/>
                <w:sz w:val="20"/>
              </w:rPr>
              <w:t xml:space="preserve"> as an Excel spreadsheet</w:t>
            </w:r>
          </w:p>
        </w:tc>
        <w:tc>
          <w:tcPr>
            <w:tcW w:w="6299" w:type="dxa"/>
          </w:tcPr>
          <w:p w:rsidR="00AC65D5" w:rsidRDefault="00AC65D5" w:rsidP="00192C6F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2C6F" w:rsidRPr="00192C6F" w:rsidRDefault="00AC65D5" w:rsidP="00192C6F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C65D5">
              <w:t>$</w:t>
            </w:r>
          </w:p>
        </w:tc>
      </w:tr>
      <w:tr w:rsidR="002D7BC0" w:rsidTr="00AD0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D7BC0" w:rsidRPr="00CD2D77" w:rsidRDefault="002D7BC0" w:rsidP="001F6030">
            <w:pPr>
              <w:rPr>
                <w:b w:val="0"/>
                <w:sz w:val="20"/>
              </w:rPr>
            </w:pPr>
            <w:r>
              <w:t>Level at Which Fee or Charge will be set:</w:t>
            </w:r>
          </w:p>
        </w:tc>
        <w:tc>
          <w:tcPr>
            <w:tcW w:w="6299" w:type="dxa"/>
          </w:tcPr>
          <w:p w:rsidR="002D7BC0" w:rsidRDefault="002D7BC0" w:rsidP="001F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Cost Recovery</w:t>
            </w:r>
            <w:r w:rsidR="00E35668">
              <w:t xml:space="preserve"> </w:t>
            </w:r>
            <w:sdt>
              <w:sdtPr>
                <w:id w:val="165471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AC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  <w:p w:rsidR="002D7BC0" w:rsidRDefault="002D7BC0" w:rsidP="001F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Above Cost Recovery</w:t>
            </w:r>
            <w:r w:rsidR="00E35668">
              <w:t xml:space="preserve"> </w:t>
            </w:r>
            <w:sdt>
              <w:sdtPr>
                <w:id w:val="-187583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68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  <w:p w:rsidR="002D7BC0" w:rsidRDefault="002D7BC0" w:rsidP="001F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Below Cost recovery</w:t>
            </w:r>
            <w:r w:rsidR="00E35668">
              <w:t xml:space="preserve"> </w:t>
            </w:r>
            <w:sdt>
              <w:sdtPr>
                <w:id w:val="-97213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68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  <w:p w:rsidR="002D7BC0" w:rsidRDefault="002D7BC0" w:rsidP="001F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A44">
              <w:rPr>
                <w:sz w:val="20"/>
              </w:rPr>
              <w:t xml:space="preserve">Please provide an explanation </w:t>
            </w:r>
            <w:r>
              <w:rPr>
                <w:sz w:val="20"/>
              </w:rPr>
              <w:t xml:space="preserve">on Additional Information sheet </w:t>
            </w:r>
            <w:r w:rsidRPr="004D2A44">
              <w:rPr>
                <w:sz w:val="20"/>
              </w:rPr>
              <w:t xml:space="preserve">if above or below cost recovery </w:t>
            </w:r>
          </w:p>
        </w:tc>
      </w:tr>
      <w:tr w:rsidR="002D7BC0" w:rsidTr="00AD0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D7BC0" w:rsidRDefault="002D7BC0" w:rsidP="001F6030">
            <w:r>
              <w:lastRenderedPageBreak/>
              <w:t>Proposed Effective Date:</w:t>
            </w:r>
          </w:p>
        </w:tc>
        <w:tc>
          <w:tcPr>
            <w:tcW w:w="6299" w:type="dxa"/>
          </w:tcPr>
          <w:p w:rsidR="002D7BC0" w:rsidRPr="004D2A44" w:rsidRDefault="002D7BC0" w:rsidP="001F6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D7BC0" w:rsidTr="00AD0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D7BC0" w:rsidRDefault="002D7BC0" w:rsidP="001F6030">
            <w:r>
              <w:t>Is Any Information Provided Subject To a Commercial In Confidence Agreement?</w:t>
            </w:r>
          </w:p>
        </w:tc>
        <w:tc>
          <w:tcPr>
            <w:tcW w:w="6299" w:type="dxa"/>
          </w:tcPr>
          <w:p w:rsidR="002D7BC0" w:rsidRDefault="002D7BC0" w:rsidP="001F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  <w:sdt>
              <w:sdtPr>
                <w:id w:val="-165589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AC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  <w:p w:rsidR="002D7BC0" w:rsidRDefault="002D7BC0" w:rsidP="001F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38785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C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  <w:p w:rsidR="002D7BC0" w:rsidRDefault="002D7BC0" w:rsidP="001F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1C6">
              <w:rPr>
                <w:sz w:val="20"/>
              </w:rPr>
              <w:t xml:space="preserve">If Yes Provide explanation on Additional Information sheet </w:t>
            </w:r>
          </w:p>
        </w:tc>
      </w:tr>
    </w:tbl>
    <w:p w:rsidR="0050714B" w:rsidRPr="00E65C34" w:rsidRDefault="0050714B" w:rsidP="001F6030">
      <w:pPr>
        <w:rPr>
          <w:b/>
        </w:rPr>
      </w:pPr>
    </w:p>
    <w:p w:rsidR="003A11C6" w:rsidRPr="00E65C34" w:rsidRDefault="003A11C6" w:rsidP="001F6030">
      <w:pPr>
        <w:rPr>
          <w:b/>
        </w:rPr>
      </w:pPr>
      <w:r w:rsidRPr="00E65C34">
        <w:rPr>
          <w:b/>
        </w:rPr>
        <w:t>PART C –</w:t>
      </w:r>
      <w:r w:rsidR="00661314" w:rsidRPr="00E65C34">
        <w:rPr>
          <w:b/>
        </w:rPr>
        <w:t xml:space="preserve"> ENDORSEMENT</w:t>
      </w:r>
    </w:p>
    <w:p w:rsidR="00BE4D29" w:rsidRPr="00BE4D29" w:rsidRDefault="00BE4D29" w:rsidP="001F6030">
      <w:pPr>
        <w:rPr>
          <w:sz w:val="20"/>
          <w:szCs w:val="20"/>
        </w:rPr>
      </w:pPr>
      <w:r w:rsidRPr="00BE4D29">
        <w:rPr>
          <w:sz w:val="20"/>
          <w:szCs w:val="20"/>
        </w:rPr>
        <w:t xml:space="preserve">This form must be signed by all parties prior to submission to the Department of Health </w:t>
      </w:r>
    </w:p>
    <w:tbl>
      <w:tblPr>
        <w:tblStyle w:val="WAHealthTable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3A11C6" w:rsidTr="00BE4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A11C6" w:rsidRDefault="00661314" w:rsidP="001F6030">
            <w:r>
              <w:t xml:space="preserve">Chair </w:t>
            </w:r>
            <w:r w:rsidR="00CD2D77">
              <w:t xml:space="preserve">- </w:t>
            </w:r>
            <w:r>
              <w:t>Health Service Board:</w:t>
            </w:r>
          </w:p>
          <w:p w:rsidR="003A11C6" w:rsidRDefault="00661314" w:rsidP="001F6030">
            <w:r>
              <w:t xml:space="preserve"> </w:t>
            </w:r>
          </w:p>
        </w:tc>
        <w:tc>
          <w:tcPr>
            <w:tcW w:w="6299" w:type="dxa"/>
          </w:tcPr>
          <w:p w:rsidR="003A11C6" w:rsidRPr="00CD2D77" w:rsidRDefault="00661314" w:rsidP="006613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D2D77">
              <w:rPr>
                <w:b w:val="0"/>
              </w:rPr>
              <w:t>Name:</w:t>
            </w:r>
          </w:p>
          <w:p w:rsidR="00661314" w:rsidRDefault="00661314" w:rsidP="006613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D2D77">
              <w:rPr>
                <w:b w:val="0"/>
              </w:rPr>
              <w:t>Signature:</w:t>
            </w:r>
          </w:p>
          <w:p w:rsidR="00CD2D77" w:rsidRDefault="00CD2D77" w:rsidP="006613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Date:</w:t>
            </w:r>
          </w:p>
        </w:tc>
      </w:tr>
      <w:tr w:rsidR="003A11C6" w:rsidTr="00BE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A11C6" w:rsidRDefault="00661314" w:rsidP="001F6030">
            <w:r>
              <w:t xml:space="preserve">Chair </w:t>
            </w:r>
            <w:r w:rsidR="00CD2D77">
              <w:t xml:space="preserve">- </w:t>
            </w:r>
            <w:r>
              <w:t>Finan</w:t>
            </w:r>
            <w:r w:rsidR="00CD2D77">
              <w:t>ce Sub-C</w:t>
            </w:r>
            <w:r>
              <w:t>ommittee:</w:t>
            </w:r>
          </w:p>
          <w:p w:rsidR="00CD2D77" w:rsidRDefault="00CD2D77" w:rsidP="00CD2D77"/>
        </w:tc>
        <w:tc>
          <w:tcPr>
            <w:tcW w:w="62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A11C6" w:rsidRDefault="00CD2D77" w:rsidP="001F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Name:</w:t>
            </w:r>
          </w:p>
          <w:p w:rsidR="00CD2D77" w:rsidRDefault="00CD2D77" w:rsidP="001F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Signature:</w:t>
            </w:r>
          </w:p>
          <w:p w:rsidR="00CD2D77" w:rsidRDefault="00CD2D77" w:rsidP="001F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Date:</w:t>
            </w:r>
          </w:p>
        </w:tc>
      </w:tr>
      <w:tr w:rsidR="00CD2D77" w:rsidTr="00BE4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D2D77" w:rsidRDefault="00CD2D77" w:rsidP="00C805DC">
            <w:r>
              <w:t>Chief Executive Health Service:</w:t>
            </w:r>
          </w:p>
          <w:p w:rsidR="00CD2D77" w:rsidRDefault="00CD2D77" w:rsidP="00C805DC">
            <w:r>
              <w:t xml:space="preserve"> </w:t>
            </w:r>
          </w:p>
        </w:tc>
        <w:tc>
          <w:tcPr>
            <w:tcW w:w="6299" w:type="dxa"/>
          </w:tcPr>
          <w:p w:rsidR="00CD2D77" w:rsidRPr="00CD2D77" w:rsidRDefault="00CD2D77" w:rsidP="00C8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D77">
              <w:t>Name:</w:t>
            </w:r>
          </w:p>
          <w:p w:rsidR="00CD2D77" w:rsidRDefault="00CD2D77" w:rsidP="00C8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D77">
              <w:t>Signature:</w:t>
            </w:r>
          </w:p>
          <w:p w:rsidR="00CD2D77" w:rsidRDefault="00CD2D77" w:rsidP="00CD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</w:tr>
      <w:tr w:rsidR="00CD2D77" w:rsidTr="00BE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D2D77" w:rsidRDefault="00CD2D77" w:rsidP="00C805DC">
            <w:r>
              <w:t>Chief Finance Officer:</w:t>
            </w:r>
          </w:p>
          <w:p w:rsidR="00CD2D77" w:rsidRDefault="00CD2D77" w:rsidP="00C805DC"/>
        </w:tc>
        <w:tc>
          <w:tcPr>
            <w:tcW w:w="6299" w:type="dxa"/>
          </w:tcPr>
          <w:p w:rsidR="00CD2D77" w:rsidRDefault="00CD2D77" w:rsidP="00C8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Name:</w:t>
            </w:r>
          </w:p>
          <w:p w:rsidR="00CD2D77" w:rsidRDefault="00CD2D77" w:rsidP="00C8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Signature:</w:t>
            </w:r>
          </w:p>
          <w:p w:rsidR="00CD2D77" w:rsidRDefault="00CD2D77" w:rsidP="00C8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Date:</w:t>
            </w:r>
          </w:p>
        </w:tc>
      </w:tr>
    </w:tbl>
    <w:p w:rsidR="003A11C6" w:rsidRDefault="003A11C6" w:rsidP="001F6030"/>
    <w:p w:rsidR="00BE4D29" w:rsidRPr="00E65C34" w:rsidRDefault="00BE4D29" w:rsidP="001F6030">
      <w:pPr>
        <w:rPr>
          <w:b/>
        </w:rPr>
      </w:pPr>
      <w:r w:rsidRPr="00E65C34">
        <w:rPr>
          <w:b/>
        </w:rPr>
        <w:t>PART D – ADDITIONAL INFORMATION SHEET</w:t>
      </w:r>
    </w:p>
    <w:tbl>
      <w:tblPr>
        <w:tblStyle w:val="WAHealthTable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4D29" w:rsidTr="00BE4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75A9" w:rsidRDefault="007B75A9" w:rsidP="001F6030"/>
          <w:p w:rsidR="002D7BC0" w:rsidRDefault="002D7BC0" w:rsidP="001F6030"/>
          <w:p w:rsidR="00AD0CCE" w:rsidRDefault="00AD0CCE" w:rsidP="001F6030"/>
          <w:p w:rsidR="00AD0CCE" w:rsidRDefault="00AD0CCE" w:rsidP="001F6030"/>
          <w:p w:rsidR="002D7BC0" w:rsidRDefault="002D7BC0" w:rsidP="001F6030"/>
          <w:p w:rsidR="002D7BC0" w:rsidRDefault="002D7BC0" w:rsidP="001F6030"/>
        </w:tc>
      </w:tr>
    </w:tbl>
    <w:p w:rsidR="00BE4D29" w:rsidRPr="001F6030" w:rsidRDefault="00BE4D29" w:rsidP="001F6030"/>
    <w:sectPr w:rsidR="00BE4D29" w:rsidRPr="001F603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34" w:rsidRDefault="00E65C34" w:rsidP="00E65C34">
      <w:pPr>
        <w:spacing w:after="0"/>
      </w:pPr>
      <w:r>
        <w:separator/>
      </w:r>
    </w:p>
  </w:endnote>
  <w:endnote w:type="continuationSeparator" w:id="0">
    <w:p w:rsidR="00E65C34" w:rsidRDefault="00E65C34" w:rsidP="00E65C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9" w:rsidRDefault="007B75A9">
    <w:pPr>
      <w:pStyle w:val="Footer"/>
      <w:pBdr>
        <w:top w:val="thinThickSmallGap" w:sz="24" w:space="1" w:color="6F8342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WA Health Fees and Charges Manual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AC65D5" w:rsidRPr="00AC65D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B75A9" w:rsidRDefault="007B7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34" w:rsidRDefault="00E65C34" w:rsidP="00E65C34">
      <w:pPr>
        <w:spacing w:after="0"/>
      </w:pPr>
      <w:r>
        <w:separator/>
      </w:r>
    </w:p>
  </w:footnote>
  <w:footnote w:type="continuationSeparator" w:id="0">
    <w:p w:rsidR="00E65C34" w:rsidRDefault="00E65C34" w:rsidP="00E65C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34"/>
      <w:gridCol w:w="1722"/>
    </w:tblGrid>
    <w:tr w:rsidR="002D7BC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D7BC0" w:rsidRDefault="002D7BC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Application to Determine a new Fee or Charge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C8727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D7BC0" w:rsidRDefault="002D7BC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C8727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C8727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Schedule C</w:t>
              </w:r>
            </w:p>
          </w:tc>
        </w:sdtContent>
      </w:sdt>
    </w:tr>
  </w:tbl>
  <w:p w:rsidR="00E65C34" w:rsidRDefault="00E65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04"/>
    <w:rsid w:val="000D5006"/>
    <w:rsid w:val="00134FAE"/>
    <w:rsid w:val="001437E0"/>
    <w:rsid w:val="00171B7B"/>
    <w:rsid w:val="00192C6F"/>
    <w:rsid w:val="001C7D1F"/>
    <w:rsid w:val="001F6030"/>
    <w:rsid w:val="001F68E9"/>
    <w:rsid w:val="00220E8F"/>
    <w:rsid w:val="00223204"/>
    <w:rsid w:val="002C7D7D"/>
    <w:rsid w:val="002D7BC0"/>
    <w:rsid w:val="00355004"/>
    <w:rsid w:val="003929E7"/>
    <w:rsid w:val="003A11C6"/>
    <w:rsid w:val="00455B7C"/>
    <w:rsid w:val="00466DB9"/>
    <w:rsid w:val="00471692"/>
    <w:rsid w:val="004A609E"/>
    <w:rsid w:val="004C2780"/>
    <w:rsid w:val="004C6976"/>
    <w:rsid w:val="004D2A44"/>
    <w:rsid w:val="0050714B"/>
    <w:rsid w:val="0056716B"/>
    <w:rsid w:val="005A409E"/>
    <w:rsid w:val="00661314"/>
    <w:rsid w:val="006F52D0"/>
    <w:rsid w:val="0077027C"/>
    <w:rsid w:val="00795402"/>
    <w:rsid w:val="007B75A9"/>
    <w:rsid w:val="007D793C"/>
    <w:rsid w:val="00805DA4"/>
    <w:rsid w:val="00881846"/>
    <w:rsid w:val="00897837"/>
    <w:rsid w:val="008F4CB3"/>
    <w:rsid w:val="008F7FE4"/>
    <w:rsid w:val="00930DF8"/>
    <w:rsid w:val="009668ED"/>
    <w:rsid w:val="00981DA1"/>
    <w:rsid w:val="00990D6C"/>
    <w:rsid w:val="00A91C4C"/>
    <w:rsid w:val="00AC65D5"/>
    <w:rsid w:val="00AD0CCE"/>
    <w:rsid w:val="00BB5682"/>
    <w:rsid w:val="00BD41EB"/>
    <w:rsid w:val="00BE3C2D"/>
    <w:rsid w:val="00BE4D29"/>
    <w:rsid w:val="00C67A84"/>
    <w:rsid w:val="00C7143D"/>
    <w:rsid w:val="00CD2D77"/>
    <w:rsid w:val="00CF64E2"/>
    <w:rsid w:val="00D147D4"/>
    <w:rsid w:val="00D9301F"/>
    <w:rsid w:val="00DD75AC"/>
    <w:rsid w:val="00DE4BFE"/>
    <w:rsid w:val="00E35668"/>
    <w:rsid w:val="00E40142"/>
    <w:rsid w:val="00E40563"/>
    <w:rsid w:val="00E47483"/>
    <w:rsid w:val="00E65C34"/>
    <w:rsid w:val="00F3287E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E65C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5C3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65C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5C34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rsid w:val="00F3287E"/>
    <w:rPr>
      <w:color w:val="6E298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E65C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5C3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65C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5C34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rsid w:val="00F3287E"/>
    <w:rPr>
      <w:color w:val="6E29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venueStrategyandSupportUnit@health.wa.gov.a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file:///W:\Finance\EPG\Health%20Finance\Revenue%20Strategy%20and%20Support%20Unit\Fees%20and%20Charges%20Manual\WA%20Health%20Fees%20and%20Charges%20Manual%202017-18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Schedule C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F1DA14-9F96-4CEB-B833-EE352FA7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Determine a new Fee or Charge</vt:lpstr>
    </vt:vector>
  </TitlesOfParts>
  <Company>WA Health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Determine a new Fee or Charge</dc:title>
  <dc:creator>Morris, Suzan</dc:creator>
  <cp:lastModifiedBy>Weller, Craig</cp:lastModifiedBy>
  <cp:revision>8</cp:revision>
  <cp:lastPrinted>2017-07-18T06:14:00Z</cp:lastPrinted>
  <dcterms:created xsi:type="dcterms:W3CDTF">2017-07-20T06:44:00Z</dcterms:created>
  <dcterms:modified xsi:type="dcterms:W3CDTF">2017-07-26T01:08:00Z</dcterms:modified>
</cp:coreProperties>
</file>