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B5A8E" w14:textId="77777777" w:rsidR="00117B26" w:rsidRDefault="00A50EFA" w:rsidP="004C2480">
      <w:pPr>
        <w:pStyle w:val="Headlines"/>
        <w:ind w:left="0"/>
        <w:rPr>
          <w:noProof/>
          <w:lang w:eastAsia="en-AU"/>
        </w:rPr>
      </w:pPr>
      <w:r>
        <w:rPr>
          <w:noProof/>
          <w:lang w:eastAsia="en-AU"/>
        </w:rPr>
        <mc:AlternateContent>
          <mc:Choice Requires="wps">
            <w:drawing>
              <wp:anchor distT="0" distB="0" distL="114300" distR="114300" simplePos="0" relativeHeight="251659264" behindDoc="0" locked="0" layoutInCell="1" allowOverlap="1" wp14:anchorId="197E0870" wp14:editId="13166E22">
                <wp:simplePos x="0" y="0"/>
                <wp:positionH relativeFrom="page">
                  <wp:posOffset>450215</wp:posOffset>
                </wp:positionH>
                <wp:positionV relativeFrom="page">
                  <wp:posOffset>504190</wp:posOffset>
                </wp:positionV>
                <wp:extent cx="3096000" cy="720000"/>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720000"/>
                        </a:xfrm>
                        <a:prstGeom prst="rect">
                          <a:avLst/>
                        </a:prstGeom>
                        <a:solidFill>
                          <a:schemeClr val="bg2"/>
                        </a:solidFill>
                        <a:ln w="9525">
                          <a:noFill/>
                          <a:miter lim="800000"/>
                          <a:headEnd/>
                          <a:tailEnd/>
                        </a:ln>
                      </wps:spPr>
                      <wps:txbx>
                        <w:txbxContent>
                          <w:p w14:paraId="5399F682" w14:textId="77777777" w:rsidR="00A50EFA" w:rsidRDefault="00A50EFA">
                            <w:r>
                              <w:rPr>
                                <w:noProof/>
                                <w:lang w:eastAsia="en-AU"/>
                              </w:rPr>
                              <w:drawing>
                                <wp:inline distT="0" distB="0" distL="0" distR="0" wp14:anchorId="623935B4" wp14:editId="47CE3798">
                                  <wp:extent cx="2854800" cy="525600"/>
                                  <wp:effectExtent l="0" t="0" r="3175" b="8255"/>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197E0870" id="_x0000_t202" coordsize="21600,21600" o:spt="202" path="m,l,21600r21600,l21600,xe">
                <v:stroke joinstyle="miter"/>
                <v:path gradientshapeok="t" o:connecttype="rect"/>
              </v:shapetype>
              <v:shape id="Text Box 2" o:spid="_x0000_s1026" type="#_x0000_t202" style="position:absolute;margin-left:35.45pt;margin-top:39.7pt;width:243.8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" fillcolor="white [3214]" stroked="f">
                <v:textbox>
                  <w:txbxContent>
                    <w:p w14:paraId="5399F682" w14:textId="77777777" w:rsidR="00A50EFA" w:rsidRDefault="00A50EFA">
                      <w:r>
                        <w:rPr>
                          <w:noProof/>
                          <w:lang w:eastAsia="en-AU"/>
                        </w:rPr>
                        <w:drawing>
                          <wp:inline distT="0" distB="0" distL="0" distR="0" wp14:anchorId="623935B4" wp14:editId="47CE3798">
                            <wp:extent cx="2854800" cy="525600"/>
                            <wp:effectExtent l="0" t="0" r="3175" b="8255"/>
                            <wp:docPr id="1" name="Picture 1"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BB444E" w:rsidRPr="00BB444E">
        <w:rPr>
          <w:noProof/>
          <w:lang w:eastAsia="en-AU"/>
        </w:rPr>
        <w:t xml:space="preserve">Data Quality </w:t>
      </w:r>
      <w:r w:rsidR="00FB1511">
        <w:rPr>
          <w:noProof/>
          <w:lang w:eastAsia="en-AU"/>
        </w:rPr>
        <w:t>Summary</w:t>
      </w:r>
      <w:r w:rsidR="00117B26">
        <w:rPr>
          <w:noProof/>
          <w:lang w:eastAsia="en-AU"/>
        </w:rPr>
        <w:t xml:space="preserve"> </w:t>
      </w:r>
    </w:p>
    <w:p w14:paraId="43B954F0" w14:textId="77777777" w:rsidR="00B3718F" w:rsidRDefault="00BB444E" w:rsidP="001A7F7C">
      <w:pPr>
        <w:pStyle w:val="Headlines"/>
        <w:ind w:left="0"/>
      </w:pPr>
      <w:r>
        <w:rPr>
          <w:rStyle w:val="Heading1Char"/>
          <w:rFonts w:eastAsia="Calibri"/>
        </w:rPr>
        <w:br/>
      </w:r>
      <w:r>
        <w:rPr>
          <w:rStyle w:val="Heading1Char"/>
          <w:rFonts w:eastAsia="Calibri"/>
        </w:rPr>
        <w:br/>
      </w:r>
      <w:r>
        <w:rPr>
          <w:rStyle w:val="Heading1Char"/>
          <w:rFonts w:eastAsia="Calibri"/>
        </w:rPr>
        <w:br/>
      </w:r>
    </w:p>
    <w:p w14:paraId="37FC5926" w14:textId="77777777" w:rsidR="00AE4D44" w:rsidRPr="00AE4D44" w:rsidRDefault="00AE4D44" w:rsidP="00AE4D44">
      <w:pPr>
        <w:pStyle w:val="Heading1"/>
        <w:sectPr w:rsidR="00AE4D44" w:rsidRPr="00AE4D44" w:rsidSect="00E5742D">
          <w:headerReference w:type="even" r:id="rId11"/>
          <w:headerReference w:type="default" r:id="rId12"/>
          <w:footerReference w:type="default" r:id="rId13"/>
          <w:pgSz w:w="11906" w:h="16838"/>
          <w:pgMar w:top="4395" w:right="688" w:bottom="851" w:left="851" w:header="709" w:footer="441" w:gutter="0"/>
          <w:cols w:space="708"/>
          <w:docGrid w:linePitch="360"/>
        </w:sectPr>
      </w:pPr>
    </w:p>
    <w:p w14:paraId="66F4D81A" w14:textId="611B7458" w:rsidR="00000740" w:rsidRPr="00117B26" w:rsidRDefault="00CF0868" w:rsidP="00000740">
      <w:pPr>
        <w:rPr>
          <w:rFonts w:eastAsia="Times New Roman"/>
          <w:b/>
          <w:bCs/>
          <w:color w:val="005B6C" w:themeColor="accent1"/>
          <w:sz w:val="36"/>
          <w:szCs w:val="36"/>
        </w:rPr>
      </w:pPr>
      <w:bookmarkStart w:id="0" w:name="_Toc412470233"/>
      <w:r>
        <w:rPr>
          <w:rFonts w:eastAsia="Times New Roman"/>
          <w:b/>
          <w:bCs/>
          <w:color w:val="005B6C" w:themeColor="accent1"/>
          <w:sz w:val="36"/>
          <w:szCs w:val="36"/>
        </w:rPr>
        <w:lastRenderedPageBreak/>
        <w:t>Instructions</w:t>
      </w:r>
    </w:p>
    <w:p w14:paraId="5A133A5B" w14:textId="795233E3" w:rsidR="0009529B" w:rsidRDefault="0009529B" w:rsidP="000C5B80">
      <w:pPr>
        <w:spacing w:after="0"/>
      </w:pPr>
      <w:r w:rsidRPr="006251E5">
        <w:t xml:space="preserve">The </w:t>
      </w:r>
      <w:r>
        <w:t>Data Quality Summary</w:t>
      </w:r>
      <w:r w:rsidR="009C3685" w:rsidRPr="00C844FF">
        <w:rPr>
          <w:sz w:val="26"/>
          <w:szCs w:val="26"/>
          <w:vertAlign w:val="superscript"/>
        </w:rPr>
        <w:footnoteReference w:id="1"/>
      </w:r>
      <w:r w:rsidDel="009E0289">
        <w:t xml:space="preserve"> </w:t>
      </w:r>
      <w:r>
        <w:t>is comprised of a series of questions that have been developed to enable the assessment of a data collection with respect to the five dimensions of data quality-</w:t>
      </w:r>
      <w:r w:rsidRPr="00826F30">
        <w:t xml:space="preserve">relevance, accuracy, timeliness, </w:t>
      </w:r>
      <w:r>
        <w:t>coherence</w:t>
      </w:r>
      <w:r w:rsidRPr="00826F30">
        <w:t xml:space="preserve"> and</w:t>
      </w:r>
      <w:r>
        <w:t xml:space="preserve"> interpretability</w:t>
      </w:r>
      <w:r w:rsidRPr="00826F30">
        <w:t>.</w:t>
      </w:r>
      <w:r w:rsidRPr="00586042">
        <w:t xml:space="preserve"> </w:t>
      </w:r>
    </w:p>
    <w:p w14:paraId="2EB297E4" w14:textId="44E900D7" w:rsidR="0009529B" w:rsidRPr="00DE72E1" w:rsidRDefault="0009529B" w:rsidP="000C5B80">
      <w:pPr>
        <w:spacing w:after="0"/>
      </w:pPr>
    </w:p>
    <w:p w14:paraId="1479CFB6" w14:textId="0C203810" w:rsidR="00182D51" w:rsidRPr="009D2076" w:rsidRDefault="008E4F01" w:rsidP="009D2076">
      <w:pPr>
        <w:rPr>
          <w:szCs w:val="24"/>
        </w:rPr>
      </w:pPr>
      <w:r>
        <w:rPr>
          <w:szCs w:val="24"/>
        </w:rPr>
        <w:t>The</w:t>
      </w:r>
      <w:r w:rsidR="00182D51" w:rsidRPr="009D2076">
        <w:rPr>
          <w:szCs w:val="24"/>
        </w:rPr>
        <w:t xml:space="preserve"> Data Quality Summary must be completed by the Data Custodian or </w:t>
      </w:r>
      <w:r>
        <w:rPr>
          <w:szCs w:val="24"/>
        </w:rPr>
        <w:t>nominated</w:t>
      </w:r>
      <w:r w:rsidRPr="009D2076">
        <w:rPr>
          <w:szCs w:val="24"/>
        </w:rPr>
        <w:t xml:space="preserve"> </w:t>
      </w:r>
      <w:r w:rsidR="00182D51" w:rsidRPr="009D2076">
        <w:rPr>
          <w:szCs w:val="24"/>
        </w:rPr>
        <w:t>data quality staff</w:t>
      </w:r>
      <w:r w:rsidR="0009529B">
        <w:rPr>
          <w:szCs w:val="24"/>
        </w:rPr>
        <w:t xml:space="preserve"> </w:t>
      </w:r>
      <w:r w:rsidR="0009529B">
        <w:t xml:space="preserve">at least annually </w:t>
      </w:r>
      <w:r w:rsidR="002272FA">
        <w:t xml:space="preserve">(or at </w:t>
      </w:r>
      <w:r w:rsidR="002272FA" w:rsidRPr="007A26A3">
        <w:t>shorter intervals as deemed necessary by the Data Custodian)</w:t>
      </w:r>
      <w:r w:rsidR="0009529B">
        <w:t xml:space="preserve">. </w:t>
      </w:r>
      <w:r w:rsidR="00F130E0">
        <w:t xml:space="preserve">If </w:t>
      </w:r>
      <w:r w:rsidR="00F130E0">
        <w:rPr>
          <w:szCs w:val="24"/>
        </w:rPr>
        <w:t>d</w:t>
      </w:r>
      <w:r w:rsidR="00182D51" w:rsidRPr="009D2076">
        <w:rPr>
          <w:szCs w:val="24"/>
        </w:rPr>
        <w:t xml:space="preserve">ata quality staff </w:t>
      </w:r>
      <w:r w:rsidR="00F130E0">
        <w:rPr>
          <w:szCs w:val="24"/>
        </w:rPr>
        <w:t xml:space="preserve">complete the Data Quality Summary, they </w:t>
      </w:r>
      <w:r w:rsidR="00182D51" w:rsidRPr="009D2076">
        <w:rPr>
          <w:szCs w:val="24"/>
        </w:rPr>
        <w:t xml:space="preserve">must submit the completed </w:t>
      </w:r>
      <w:r w:rsidR="00F86EDD">
        <w:rPr>
          <w:szCs w:val="24"/>
        </w:rPr>
        <w:t>document</w:t>
      </w:r>
      <w:r w:rsidR="00F86EDD" w:rsidRPr="009D2076">
        <w:rPr>
          <w:szCs w:val="24"/>
        </w:rPr>
        <w:t xml:space="preserve"> </w:t>
      </w:r>
      <w:r w:rsidR="00182D51" w:rsidRPr="009D2076">
        <w:rPr>
          <w:szCs w:val="24"/>
        </w:rPr>
        <w:t xml:space="preserve">to the Data Custodian for their approval. </w:t>
      </w:r>
    </w:p>
    <w:p w14:paraId="20223057" w14:textId="12720DD6" w:rsidR="00E74A4D" w:rsidRPr="005E4893" w:rsidRDefault="00E74A4D" w:rsidP="00E74A4D">
      <w:r w:rsidRPr="00C60D30">
        <w:rPr>
          <w:szCs w:val="24"/>
        </w:rPr>
        <w:t>The Data Quality Summary is a minimum requirement and Data Custodians may wish to expand upon these reporting requirements</w:t>
      </w:r>
      <w:r w:rsidR="0009529B">
        <w:rPr>
          <w:szCs w:val="24"/>
        </w:rPr>
        <w:t xml:space="preserve">. </w:t>
      </w:r>
      <w:r w:rsidR="00F86EDD">
        <w:rPr>
          <w:szCs w:val="24"/>
        </w:rPr>
        <w:t xml:space="preserve">The findings of the Data Quality Summary must be made available to the Data Steward </w:t>
      </w:r>
      <w:r w:rsidR="00F86EDD" w:rsidRPr="000C5B80">
        <w:rPr>
          <w:szCs w:val="24"/>
        </w:rPr>
        <w:t>on request</w:t>
      </w:r>
      <w:r w:rsidR="00D15CA5" w:rsidRPr="000C5B80">
        <w:rPr>
          <w:szCs w:val="24"/>
        </w:rPr>
        <w:t xml:space="preserve"> or as </w:t>
      </w:r>
      <w:r w:rsidR="00B441E7">
        <w:rPr>
          <w:szCs w:val="24"/>
        </w:rPr>
        <w:t xml:space="preserve">deemed </w:t>
      </w:r>
      <w:r w:rsidR="00D15CA5" w:rsidRPr="000C5B80">
        <w:rPr>
          <w:szCs w:val="24"/>
        </w:rPr>
        <w:t>appropriate</w:t>
      </w:r>
      <w:r w:rsidR="00B441E7">
        <w:rPr>
          <w:szCs w:val="24"/>
        </w:rPr>
        <w:t xml:space="preserve"> by the Data Custodian</w:t>
      </w:r>
      <w:r w:rsidR="00F86EDD" w:rsidRPr="00D15CA5">
        <w:rPr>
          <w:szCs w:val="24"/>
        </w:rPr>
        <w:t>.</w:t>
      </w:r>
      <w:r w:rsidR="00F86EDD" w:rsidRPr="00C60D30">
        <w:rPr>
          <w:szCs w:val="24"/>
        </w:rPr>
        <w:t xml:space="preserve"> </w:t>
      </w:r>
    </w:p>
    <w:p w14:paraId="0695EF3F" w14:textId="33940F3D" w:rsidR="004321EE" w:rsidRDefault="00727CA5" w:rsidP="00A24331">
      <w:pPr>
        <w:spacing w:after="0"/>
      </w:pPr>
      <w:r>
        <w:rPr>
          <w:rFonts w:eastAsia="Times New Roman"/>
          <w:b/>
          <w:bCs/>
          <w:color w:val="005B6C" w:themeColor="accent1"/>
          <w:sz w:val="36"/>
          <w:szCs w:val="36"/>
        </w:rPr>
        <w:t xml:space="preserve">Data Quality Summary  </w:t>
      </w:r>
    </w:p>
    <w:p w14:paraId="55908407" w14:textId="77777777" w:rsidR="0044331D" w:rsidRDefault="00A24331" w:rsidP="00A24331">
      <w:pPr>
        <w:spacing w:after="0"/>
        <w:rPr>
          <w:szCs w:val="24"/>
        </w:rPr>
      </w:pPr>
      <w:r w:rsidRPr="00C60D30">
        <w:rPr>
          <w:szCs w:val="24"/>
        </w:rPr>
        <w:t>The Data Quality Summary is in four parts:</w:t>
      </w:r>
    </w:p>
    <w:p w14:paraId="2425F1E9" w14:textId="77777777" w:rsidR="005C0323" w:rsidRPr="00C60D30" w:rsidRDefault="005C0323" w:rsidP="00A24331">
      <w:pPr>
        <w:spacing w:after="0"/>
        <w:rPr>
          <w:szCs w:val="24"/>
        </w:rPr>
      </w:pPr>
    </w:p>
    <w:p w14:paraId="5EBE4AAA" w14:textId="77777777" w:rsidR="00A24331" w:rsidRPr="00C60D30" w:rsidRDefault="00E47A80" w:rsidP="00A24331">
      <w:pPr>
        <w:spacing w:after="0"/>
        <w:rPr>
          <w:b/>
          <w:szCs w:val="24"/>
        </w:rPr>
      </w:pPr>
      <w:r>
        <w:rPr>
          <w:b/>
          <w:szCs w:val="24"/>
        </w:rPr>
        <w:t>Part A</w:t>
      </w:r>
      <w:r w:rsidR="00A24331" w:rsidRPr="00C60D30">
        <w:rPr>
          <w:b/>
          <w:szCs w:val="24"/>
        </w:rPr>
        <w:t xml:space="preserve">: </w:t>
      </w:r>
      <w:r w:rsidR="002B6F72" w:rsidRPr="00C60D30">
        <w:rPr>
          <w:b/>
          <w:szCs w:val="24"/>
        </w:rPr>
        <w:t>Details about the data collection</w:t>
      </w:r>
      <w:r w:rsidR="00A24331" w:rsidRPr="00C60D30">
        <w:rPr>
          <w:b/>
          <w:szCs w:val="24"/>
        </w:rPr>
        <w:t xml:space="preserve"> </w:t>
      </w:r>
    </w:p>
    <w:p w14:paraId="45433F7D" w14:textId="77777777" w:rsidR="00C66027" w:rsidRPr="00C60D30" w:rsidRDefault="00C66027" w:rsidP="00A24331">
      <w:pPr>
        <w:spacing w:after="0"/>
        <w:rPr>
          <w:szCs w:val="24"/>
        </w:rPr>
      </w:pPr>
      <w:r w:rsidRPr="00C60D30">
        <w:rPr>
          <w:szCs w:val="24"/>
        </w:rPr>
        <w:t xml:space="preserve">This part </w:t>
      </w:r>
      <w:r w:rsidR="00C60D30" w:rsidRPr="00C60D30">
        <w:rPr>
          <w:szCs w:val="24"/>
        </w:rPr>
        <w:t>captures</w:t>
      </w:r>
      <w:r w:rsidRPr="00C60D30">
        <w:rPr>
          <w:szCs w:val="24"/>
        </w:rPr>
        <w:t xml:space="preserve"> details about the data collection, including Data Steward and </w:t>
      </w:r>
      <w:r w:rsidR="00CC206D">
        <w:rPr>
          <w:szCs w:val="24"/>
        </w:rPr>
        <w:t xml:space="preserve">Data </w:t>
      </w:r>
      <w:r w:rsidRPr="00C60D30">
        <w:rPr>
          <w:szCs w:val="24"/>
        </w:rPr>
        <w:t xml:space="preserve">Custodian </w:t>
      </w:r>
      <w:r w:rsidR="00C60D30" w:rsidRPr="00C60D30">
        <w:rPr>
          <w:szCs w:val="24"/>
        </w:rPr>
        <w:t>details</w:t>
      </w:r>
      <w:r w:rsidRPr="00C60D30">
        <w:rPr>
          <w:szCs w:val="24"/>
        </w:rPr>
        <w:t xml:space="preserve">. </w:t>
      </w:r>
    </w:p>
    <w:p w14:paraId="3FE76F2F" w14:textId="77777777" w:rsidR="00A24331" w:rsidRPr="00C60D30" w:rsidRDefault="00A24331" w:rsidP="00A24331">
      <w:pPr>
        <w:spacing w:after="0"/>
        <w:rPr>
          <w:szCs w:val="24"/>
        </w:rPr>
      </w:pPr>
    </w:p>
    <w:p w14:paraId="2CA13092" w14:textId="77777777" w:rsidR="007D688B" w:rsidRPr="005E4893" w:rsidRDefault="00A24331" w:rsidP="005E4893">
      <w:pPr>
        <w:spacing w:after="0"/>
        <w:rPr>
          <w:szCs w:val="24"/>
        </w:rPr>
      </w:pPr>
      <w:r w:rsidRPr="00C60D30">
        <w:rPr>
          <w:b/>
          <w:szCs w:val="24"/>
        </w:rPr>
        <w:t xml:space="preserve">Part </w:t>
      </w:r>
      <w:r w:rsidR="00E47A80">
        <w:rPr>
          <w:b/>
          <w:szCs w:val="24"/>
        </w:rPr>
        <w:t>B</w:t>
      </w:r>
      <w:r w:rsidRPr="00C60D30">
        <w:rPr>
          <w:b/>
          <w:szCs w:val="24"/>
        </w:rPr>
        <w:t xml:space="preserve">: </w:t>
      </w:r>
      <w:r w:rsidR="002B6F72" w:rsidRPr="00C60D30">
        <w:rPr>
          <w:b/>
          <w:szCs w:val="24"/>
        </w:rPr>
        <w:t>Assessment criteria</w:t>
      </w:r>
    </w:p>
    <w:p w14:paraId="3ED12A5B" w14:textId="24970153" w:rsidR="009B3942" w:rsidRPr="005E4893" w:rsidRDefault="009B3942" w:rsidP="009B3942">
      <w:pPr>
        <w:spacing w:after="0"/>
      </w:pPr>
      <w:r w:rsidRPr="00C60D30">
        <w:rPr>
          <w:szCs w:val="24"/>
        </w:rPr>
        <w:t xml:space="preserve">This part </w:t>
      </w:r>
      <w:r w:rsidR="00C60D30" w:rsidRPr="00C60D30">
        <w:rPr>
          <w:szCs w:val="24"/>
        </w:rPr>
        <w:t>captures</w:t>
      </w:r>
      <w:r w:rsidRPr="00C60D30">
        <w:rPr>
          <w:szCs w:val="24"/>
        </w:rPr>
        <w:t xml:space="preserve"> information about the data collection with respect to the five dimensions of data quality. </w:t>
      </w:r>
      <w:r w:rsidR="007A0034" w:rsidRPr="00C60D30">
        <w:t xml:space="preserve">It </w:t>
      </w:r>
      <w:r w:rsidR="00C60D30" w:rsidRPr="00C60D30">
        <w:t>comprises</w:t>
      </w:r>
      <w:r w:rsidR="007A0034" w:rsidRPr="00C60D30">
        <w:t xml:space="preserve"> questions</w:t>
      </w:r>
      <w:r w:rsidR="00C60D30" w:rsidRPr="00C60D30">
        <w:t xml:space="preserve">, as well as a section for </w:t>
      </w:r>
      <w:r w:rsidR="00A710FD">
        <w:t>comments</w:t>
      </w:r>
      <w:r w:rsidR="00C60D30" w:rsidRPr="00C60D30">
        <w:t>,</w:t>
      </w:r>
      <w:r w:rsidR="007A0034" w:rsidRPr="00C60D30">
        <w:t xml:space="preserve"> </w:t>
      </w:r>
      <w:r w:rsidR="00C60D30" w:rsidRPr="00C60D30">
        <w:t>about</w:t>
      </w:r>
      <w:r w:rsidR="007A0034" w:rsidRPr="00C60D30">
        <w:t xml:space="preserve"> each of the five dimensions </w:t>
      </w:r>
      <w:r w:rsidR="00C60D30" w:rsidRPr="00C60D30">
        <w:t xml:space="preserve">of data quality </w:t>
      </w:r>
      <w:r w:rsidR="007A0034" w:rsidRPr="00C60D30">
        <w:t xml:space="preserve">to help determine whether data is fit for purpose. </w:t>
      </w:r>
      <w:r w:rsidRPr="00C60D30">
        <w:t>The five dimensions of data quality are not considered mutually exclusive, and the quality issues they raise may overlap. The importance of each dimension is not necessarily equal and may vary depending on the data, its context and</w:t>
      </w:r>
      <w:r w:rsidR="00580321" w:rsidRPr="00C60D30">
        <w:t xml:space="preserve"> user needs.</w:t>
      </w:r>
      <w:r w:rsidR="003B5D4D" w:rsidRPr="00C60D30">
        <w:t xml:space="preserve"> </w:t>
      </w:r>
    </w:p>
    <w:p w14:paraId="7952AC50" w14:textId="77777777" w:rsidR="00FA34D0" w:rsidRPr="00C60D30" w:rsidRDefault="00FA34D0" w:rsidP="005E4893">
      <w:pPr>
        <w:spacing w:after="0"/>
        <w:rPr>
          <w:szCs w:val="24"/>
        </w:rPr>
      </w:pPr>
    </w:p>
    <w:p w14:paraId="4798B39F" w14:textId="3FC2A524" w:rsidR="00A24331" w:rsidRPr="005E4893" w:rsidRDefault="00A24331" w:rsidP="00A24331">
      <w:pPr>
        <w:spacing w:after="0"/>
        <w:rPr>
          <w:b/>
          <w:szCs w:val="24"/>
        </w:rPr>
      </w:pPr>
      <w:r w:rsidRPr="00C60D30">
        <w:rPr>
          <w:b/>
          <w:szCs w:val="24"/>
        </w:rPr>
        <w:t xml:space="preserve">Part </w:t>
      </w:r>
      <w:r w:rsidR="002272FA">
        <w:rPr>
          <w:b/>
          <w:szCs w:val="24"/>
        </w:rPr>
        <w:t>C</w:t>
      </w:r>
      <w:r w:rsidRPr="00C60D30">
        <w:rPr>
          <w:b/>
          <w:szCs w:val="24"/>
        </w:rPr>
        <w:t xml:space="preserve">: </w:t>
      </w:r>
      <w:r w:rsidR="002B6F72" w:rsidRPr="00C60D30">
        <w:rPr>
          <w:b/>
          <w:szCs w:val="24"/>
        </w:rPr>
        <w:t>Key findings</w:t>
      </w:r>
      <w:r w:rsidRPr="00C60D30">
        <w:rPr>
          <w:b/>
          <w:szCs w:val="24"/>
        </w:rPr>
        <w:t xml:space="preserve"> </w:t>
      </w:r>
    </w:p>
    <w:p w14:paraId="482FC29D" w14:textId="77777777" w:rsidR="00F86EDD" w:rsidRDefault="007A0034" w:rsidP="00A24331">
      <w:pPr>
        <w:spacing w:after="0"/>
        <w:rPr>
          <w:szCs w:val="24"/>
        </w:rPr>
      </w:pPr>
      <w:r w:rsidRPr="005E4893">
        <w:rPr>
          <w:szCs w:val="24"/>
        </w:rPr>
        <w:t>Summary of key findings from the data quality assessment are t</w:t>
      </w:r>
      <w:r w:rsidR="00C60D30" w:rsidRPr="005E4893">
        <w:rPr>
          <w:szCs w:val="24"/>
        </w:rPr>
        <w:t xml:space="preserve">o be documented in this </w:t>
      </w:r>
      <w:r w:rsidR="00CC206D">
        <w:rPr>
          <w:szCs w:val="24"/>
        </w:rPr>
        <w:t>part</w:t>
      </w:r>
      <w:r w:rsidR="00C60D30" w:rsidRPr="005E4893">
        <w:rPr>
          <w:szCs w:val="24"/>
        </w:rPr>
        <w:t>,</w:t>
      </w:r>
      <w:r w:rsidR="00C66027" w:rsidRPr="005E4893">
        <w:rPr>
          <w:szCs w:val="24"/>
        </w:rPr>
        <w:t xml:space="preserve"> including </w:t>
      </w:r>
      <w:r w:rsidR="00C60D30" w:rsidRPr="005E4893">
        <w:rPr>
          <w:szCs w:val="24"/>
        </w:rPr>
        <w:t xml:space="preserve">any </w:t>
      </w:r>
      <w:r w:rsidR="00C66027" w:rsidRPr="005E4893">
        <w:rPr>
          <w:szCs w:val="24"/>
        </w:rPr>
        <w:t xml:space="preserve">strengths </w:t>
      </w:r>
      <w:r w:rsidR="00C60D30" w:rsidRPr="005E4893">
        <w:rPr>
          <w:szCs w:val="24"/>
        </w:rPr>
        <w:t>or</w:t>
      </w:r>
      <w:r w:rsidR="00C66027" w:rsidRPr="005E4893">
        <w:rPr>
          <w:szCs w:val="24"/>
        </w:rPr>
        <w:t xml:space="preserve"> limitations of the data</w:t>
      </w:r>
      <w:r w:rsidR="00C60D30" w:rsidRPr="005E4893">
        <w:rPr>
          <w:szCs w:val="24"/>
        </w:rPr>
        <w:t xml:space="preserve"> collection. </w:t>
      </w:r>
    </w:p>
    <w:p w14:paraId="6B49D16E" w14:textId="77777777" w:rsidR="00F86EDD" w:rsidRDefault="00F86EDD" w:rsidP="00A24331">
      <w:pPr>
        <w:spacing w:after="0"/>
        <w:rPr>
          <w:szCs w:val="24"/>
        </w:rPr>
      </w:pPr>
    </w:p>
    <w:p w14:paraId="74EBFE46" w14:textId="29461A1D" w:rsidR="00697DB0" w:rsidRPr="005E4893" w:rsidRDefault="00697DB0" w:rsidP="00697DB0">
      <w:pPr>
        <w:spacing w:after="0"/>
        <w:rPr>
          <w:b/>
          <w:szCs w:val="24"/>
        </w:rPr>
      </w:pPr>
      <w:r w:rsidRPr="00C60D30">
        <w:rPr>
          <w:b/>
          <w:szCs w:val="24"/>
        </w:rPr>
        <w:t xml:space="preserve">Part </w:t>
      </w:r>
      <w:r>
        <w:rPr>
          <w:b/>
          <w:szCs w:val="24"/>
        </w:rPr>
        <w:t>D</w:t>
      </w:r>
      <w:r w:rsidRPr="00C60D30">
        <w:rPr>
          <w:b/>
          <w:szCs w:val="24"/>
        </w:rPr>
        <w:t xml:space="preserve">: </w:t>
      </w:r>
      <w:r>
        <w:rPr>
          <w:b/>
          <w:szCs w:val="24"/>
        </w:rPr>
        <w:t>Document Approval</w:t>
      </w:r>
    </w:p>
    <w:p w14:paraId="1C86C356" w14:textId="63451272" w:rsidR="00697DB0" w:rsidRDefault="00697DB0" w:rsidP="00697DB0">
      <w:pPr>
        <w:spacing w:after="0"/>
        <w:rPr>
          <w:szCs w:val="24"/>
        </w:rPr>
      </w:pPr>
      <w:r>
        <w:rPr>
          <w:szCs w:val="24"/>
        </w:rPr>
        <w:t xml:space="preserve">This part is to be signed by the Data Custodian and details of </w:t>
      </w:r>
      <w:r w:rsidR="00B441E7">
        <w:rPr>
          <w:szCs w:val="24"/>
        </w:rPr>
        <w:t xml:space="preserve">any nominated </w:t>
      </w:r>
      <w:r>
        <w:rPr>
          <w:szCs w:val="24"/>
        </w:rPr>
        <w:t xml:space="preserve">data quality staff </w:t>
      </w:r>
      <w:r w:rsidR="00B441E7">
        <w:rPr>
          <w:szCs w:val="24"/>
        </w:rPr>
        <w:t xml:space="preserve">that have contributed to the Data Quality Summary </w:t>
      </w:r>
      <w:r>
        <w:rPr>
          <w:szCs w:val="24"/>
        </w:rPr>
        <w:t xml:space="preserve">documented.  </w:t>
      </w:r>
    </w:p>
    <w:p w14:paraId="2F9E89D1" w14:textId="77777777" w:rsidR="00B179CF" w:rsidRDefault="00B179CF" w:rsidP="00A24331">
      <w:pPr>
        <w:spacing w:after="0"/>
        <w:rPr>
          <w:szCs w:val="24"/>
        </w:rPr>
      </w:pPr>
    </w:p>
    <w:p w14:paraId="09F46558" w14:textId="77777777" w:rsidR="00F86EDD" w:rsidRPr="000C5B80" w:rsidRDefault="00727CA5" w:rsidP="000C5B80">
      <w:pPr>
        <w:rPr>
          <w:rFonts w:eastAsia="Times New Roman"/>
          <w:b/>
          <w:bCs/>
          <w:color w:val="005B6C" w:themeColor="accent1"/>
          <w:sz w:val="36"/>
          <w:szCs w:val="36"/>
        </w:rPr>
      </w:pPr>
      <w:r>
        <w:rPr>
          <w:rFonts w:eastAsia="Times New Roman"/>
          <w:b/>
          <w:bCs/>
          <w:color w:val="005B6C" w:themeColor="accent1"/>
          <w:sz w:val="36"/>
          <w:szCs w:val="36"/>
        </w:rPr>
        <w:t>Other</w:t>
      </w:r>
      <w:r w:rsidR="00F86EDD">
        <w:rPr>
          <w:rFonts w:eastAsia="Times New Roman"/>
          <w:b/>
          <w:bCs/>
          <w:color w:val="005B6C" w:themeColor="accent1"/>
          <w:sz w:val="36"/>
          <w:szCs w:val="36"/>
        </w:rPr>
        <w:t xml:space="preserve"> reporting requirements</w:t>
      </w:r>
    </w:p>
    <w:p w14:paraId="77861F3A" w14:textId="35C3CCC9" w:rsidR="00F86EDD" w:rsidRDefault="00C60D30" w:rsidP="00A24331">
      <w:pPr>
        <w:spacing w:after="0"/>
        <w:rPr>
          <w:szCs w:val="24"/>
        </w:rPr>
      </w:pPr>
      <w:r w:rsidRPr="00C60D30">
        <w:rPr>
          <w:szCs w:val="24"/>
        </w:rPr>
        <w:t xml:space="preserve">Where noteworthy limitations in data quality </w:t>
      </w:r>
      <w:r w:rsidR="00CC206D">
        <w:rPr>
          <w:szCs w:val="24"/>
        </w:rPr>
        <w:t>are</w:t>
      </w:r>
      <w:r w:rsidRPr="00C60D30">
        <w:rPr>
          <w:szCs w:val="24"/>
        </w:rPr>
        <w:t xml:space="preserve"> identified, Data Custodians must </w:t>
      </w:r>
      <w:r w:rsidR="00F86EDD">
        <w:rPr>
          <w:szCs w:val="24"/>
        </w:rPr>
        <w:t xml:space="preserve">ensure </w:t>
      </w:r>
      <w:r w:rsidR="0044331D">
        <w:rPr>
          <w:szCs w:val="24"/>
        </w:rPr>
        <w:t>an Action P</w:t>
      </w:r>
      <w:r w:rsidR="00CC206D">
        <w:rPr>
          <w:szCs w:val="24"/>
        </w:rPr>
        <w:t>lan for quality improvement</w:t>
      </w:r>
      <w:r w:rsidR="00F86EDD">
        <w:rPr>
          <w:szCs w:val="24"/>
        </w:rPr>
        <w:t xml:space="preserve"> is </w:t>
      </w:r>
      <w:r w:rsidR="00F7352C">
        <w:rPr>
          <w:szCs w:val="24"/>
        </w:rPr>
        <w:t>documented</w:t>
      </w:r>
      <w:r w:rsidR="002F511C">
        <w:rPr>
          <w:szCs w:val="24"/>
        </w:rPr>
        <w:t xml:space="preserve"> no later</w:t>
      </w:r>
      <w:r w:rsidR="00F86EDD">
        <w:rPr>
          <w:szCs w:val="24"/>
        </w:rPr>
        <w:t xml:space="preserve"> </w:t>
      </w:r>
      <w:r w:rsidR="002F511C">
        <w:rPr>
          <w:szCs w:val="24"/>
        </w:rPr>
        <w:t>than</w:t>
      </w:r>
      <w:r w:rsidR="00F86EDD">
        <w:rPr>
          <w:szCs w:val="24"/>
        </w:rPr>
        <w:t xml:space="preserve"> </w:t>
      </w:r>
      <w:r w:rsidR="00B441E7">
        <w:rPr>
          <w:szCs w:val="24"/>
        </w:rPr>
        <w:t>3</w:t>
      </w:r>
      <w:r w:rsidR="00F86EDD">
        <w:rPr>
          <w:szCs w:val="24"/>
        </w:rPr>
        <w:t xml:space="preserve"> months </w:t>
      </w:r>
      <w:r w:rsidR="002F511C">
        <w:rPr>
          <w:szCs w:val="24"/>
        </w:rPr>
        <w:t>after</w:t>
      </w:r>
      <w:r w:rsidR="00F86EDD">
        <w:rPr>
          <w:szCs w:val="24"/>
        </w:rPr>
        <w:t xml:space="preserve"> </w:t>
      </w:r>
      <w:r w:rsidR="00F7352C">
        <w:rPr>
          <w:szCs w:val="24"/>
        </w:rPr>
        <w:t xml:space="preserve">completing </w:t>
      </w:r>
      <w:r w:rsidR="00F86EDD">
        <w:rPr>
          <w:szCs w:val="24"/>
        </w:rPr>
        <w:t xml:space="preserve">the </w:t>
      </w:r>
      <w:r w:rsidR="00F86EDD" w:rsidRPr="00C60D30">
        <w:rPr>
          <w:szCs w:val="24"/>
        </w:rPr>
        <w:t>Data Quality Summary</w:t>
      </w:r>
      <w:r w:rsidR="00F86EDD">
        <w:rPr>
          <w:szCs w:val="24"/>
        </w:rPr>
        <w:t>. Please r</w:t>
      </w:r>
      <w:r w:rsidR="00E340BB">
        <w:rPr>
          <w:szCs w:val="24"/>
        </w:rPr>
        <w:t>efer to</w:t>
      </w:r>
      <w:r w:rsidR="00CC206D">
        <w:rPr>
          <w:szCs w:val="24"/>
        </w:rPr>
        <w:t xml:space="preserve"> </w:t>
      </w:r>
      <w:r w:rsidR="00F86EDD">
        <w:rPr>
          <w:szCs w:val="24"/>
        </w:rPr>
        <w:t xml:space="preserve">the </w:t>
      </w:r>
      <w:r w:rsidR="00B441E7">
        <w:rPr>
          <w:szCs w:val="24"/>
        </w:rPr>
        <w:t>Related</w:t>
      </w:r>
      <w:r w:rsidR="00F86EDD">
        <w:rPr>
          <w:szCs w:val="24"/>
        </w:rPr>
        <w:t xml:space="preserve"> D</w:t>
      </w:r>
      <w:r w:rsidR="00E340BB">
        <w:rPr>
          <w:szCs w:val="24"/>
        </w:rPr>
        <w:t xml:space="preserve">ocument - </w:t>
      </w:r>
      <w:r w:rsidR="00CC206D" w:rsidRPr="00FC7E6A">
        <w:rPr>
          <w:szCs w:val="24"/>
        </w:rPr>
        <w:t>‘Data Quality Improvement Action Plan’</w:t>
      </w:r>
      <w:r w:rsidR="002F0412">
        <w:rPr>
          <w:szCs w:val="24"/>
        </w:rPr>
        <w:t xml:space="preserve"> for further information. </w:t>
      </w:r>
      <w:r w:rsidR="00CC206D">
        <w:rPr>
          <w:szCs w:val="24"/>
        </w:rPr>
        <w:t xml:space="preserve"> </w:t>
      </w:r>
    </w:p>
    <w:p w14:paraId="5219774B" w14:textId="77777777" w:rsidR="00B441E7" w:rsidRPr="00B441E7" w:rsidRDefault="00B441E7" w:rsidP="00A24331">
      <w:pPr>
        <w:spacing w:after="0"/>
        <w:rPr>
          <w:szCs w:val="24"/>
        </w:rPr>
      </w:pPr>
    </w:p>
    <w:p w14:paraId="3A402042" w14:textId="1C8F7323" w:rsidR="002272FA" w:rsidRDefault="00AE4D44" w:rsidP="000C5B80">
      <w:pPr>
        <w:ind w:right="-144"/>
      </w:pPr>
      <w:bookmarkStart w:id="1" w:name="_Hlk479169401"/>
      <w:r w:rsidRPr="000C5B80">
        <w:rPr>
          <w:sz w:val="20"/>
          <w:szCs w:val="20"/>
        </w:rPr>
        <w:t>If you have any questions abo</w:t>
      </w:r>
      <w:r w:rsidR="003F6F83" w:rsidRPr="000C5B80">
        <w:rPr>
          <w:sz w:val="20"/>
          <w:szCs w:val="20"/>
        </w:rPr>
        <w:t>ut this document please contact</w:t>
      </w:r>
      <w:r w:rsidR="00750E49" w:rsidRPr="000C5B80">
        <w:rPr>
          <w:sz w:val="20"/>
          <w:szCs w:val="20"/>
        </w:rPr>
        <w:t xml:space="preserve">: </w:t>
      </w:r>
      <w:r w:rsidR="00DA6294" w:rsidRPr="000C5B80">
        <w:rPr>
          <w:sz w:val="20"/>
          <w:szCs w:val="20"/>
        </w:rPr>
        <w:t>Senior Policy Officer</w:t>
      </w:r>
      <w:r w:rsidR="005E4893" w:rsidRPr="000C5B80">
        <w:rPr>
          <w:sz w:val="20"/>
          <w:szCs w:val="20"/>
        </w:rPr>
        <w:t xml:space="preserve">, </w:t>
      </w:r>
      <w:r w:rsidR="00DA6294" w:rsidRPr="000C5B80">
        <w:rPr>
          <w:sz w:val="20"/>
          <w:szCs w:val="20"/>
        </w:rPr>
        <w:t xml:space="preserve">Purchasing and System Performance </w:t>
      </w:r>
      <w:r w:rsidR="003F6F83" w:rsidRPr="000C5B80">
        <w:rPr>
          <w:sz w:val="20"/>
          <w:szCs w:val="20"/>
        </w:rPr>
        <w:t>Division</w:t>
      </w:r>
      <w:r w:rsidR="005E4893" w:rsidRPr="000C5B80">
        <w:rPr>
          <w:sz w:val="20"/>
          <w:szCs w:val="20"/>
        </w:rPr>
        <w:t xml:space="preserve">. </w:t>
      </w:r>
      <w:r w:rsidR="003F6F83" w:rsidRPr="000C5B80">
        <w:rPr>
          <w:sz w:val="20"/>
          <w:szCs w:val="20"/>
        </w:rPr>
        <w:t xml:space="preserve">Email: </w:t>
      </w:r>
      <w:hyperlink r:id="rId14" w:history="1">
        <w:r w:rsidRPr="000C5B80">
          <w:rPr>
            <w:rStyle w:val="Hyperlink"/>
            <w:color w:val="auto"/>
            <w:sz w:val="20"/>
            <w:szCs w:val="20"/>
          </w:rPr>
          <w:t>RoyalSt.PSPInfoManagement@health.wa.gov.au</w:t>
        </w:r>
      </w:hyperlink>
      <w:r w:rsidRPr="000C5B80">
        <w:rPr>
          <w:sz w:val="20"/>
          <w:szCs w:val="20"/>
        </w:rPr>
        <w:t xml:space="preserve">. </w:t>
      </w:r>
      <w:bookmarkEnd w:id="1"/>
    </w:p>
    <w:p w14:paraId="46F746C7" w14:textId="4435298C" w:rsidR="00B244FD" w:rsidRDefault="00B244FD" w:rsidP="00D1393B">
      <w:pPr>
        <w:pStyle w:val="Heading1"/>
      </w:pPr>
      <w:r>
        <w:lastRenderedPageBreak/>
        <w:t xml:space="preserve">Part </w:t>
      </w:r>
      <w:r w:rsidR="00E47A80">
        <w:t>A</w:t>
      </w:r>
      <w:r w:rsidR="00A24331">
        <w:t xml:space="preserve"> </w:t>
      </w:r>
      <w:r w:rsidR="002E4F42">
        <w:t xml:space="preserve">- </w:t>
      </w:r>
      <w:r w:rsidR="00000740">
        <w:t xml:space="preserve">Details </w:t>
      </w:r>
      <w:r w:rsidR="002B6F72">
        <w:t>a</w:t>
      </w:r>
      <w:r w:rsidR="00000740">
        <w:t xml:space="preserve">bout the </w:t>
      </w:r>
      <w:r w:rsidR="002B6F72">
        <w:t>d</w:t>
      </w:r>
      <w:r w:rsidR="00000740">
        <w:t xml:space="preserve">ata </w:t>
      </w:r>
      <w:r w:rsidR="002B6F72">
        <w:t>c</w:t>
      </w:r>
      <w:r w:rsidR="00000740">
        <w:t>ollection</w:t>
      </w:r>
    </w:p>
    <w:p w14:paraId="65568CF2" w14:textId="77777777" w:rsidR="00B179CF" w:rsidRPr="00B179CF" w:rsidRDefault="00B179CF" w:rsidP="00B179CF"/>
    <w:tbl>
      <w:tblPr>
        <w:tblStyle w:val="ColorfulList-Accent1"/>
        <w:tblW w:w="0" w:type="auto"/>
        <w:tblInd w:w="108" w:type="dxa"/>
        <w:tblBorders>
          <w:top w:val="single" w:sz="4" w:space="0" w:color="005B6C" w:themeColor="accent4"/>
          <w:left w:val="single" w:sz="4" w:space="0" w:color="005B6C" w:themeColor="accent4"/>
          <w:bottom w:val="single" w:sz="4" w:space="0" w:color="005B6C" w:themeColor="accent4"/>
          <w:right w:val="single" w:sz="4" w:space="0" w:color="005B6C" w:themeColor="accent4"/>
          <w:insideH w:val="single" w:sz="4" w:space="0" w:color="005B6C" w:themeColor="accent4"/>
          <w:insideV w:val="single" w:sz="4" w:space="0" w:color="005B6C" w:themeColor="accent4"/>
        </w:tblBorders>
        <w:tblLook w:val="0620" w:firstRow="1" w:lastRow="0" w:firstColumn="0" w:lastColumn="0" w:noHBand="1" w:noVBand="1"/>
      </w:tblPr>
      <w:tblGrid>
        <w:gridCol w:w="3172"/>
        <w:gridCol w:w="7034"/>
      </w:tblGrid>
      <w:tr w:rsidR="00BB444E" w14:paraId="50D171CE" w14:textId="77777777" w:rsidTr="006B384C">
        <w:trPr>
          <w:cnfStyle w:val="100000000000" w:firstRow="1" w:lastRow="0" w:firstColumn="0" w:lastColumn="0" w:oddVBand="0" w:evenVBand="0" w:oddHBand="0" w:evenHBand="0" w:firstRowFirstColumn="0" w:firstRowLastColumn="0" w:lastRowFirstColumn="0" w:lastRowLastColumn="0"/>
        </w:trPr>
        <w:tc>
          <w:tcPr>
            <w:tcW w:w="10206" w:type="dxa"/>
            <w:gridSpan w:val="2"/>
            <w:tcBorders>
              <w:bottom w:val="none" w:sz="0" w:space="0" w:color="auto"/>
            </w:tcBorders>
            <w:shd w:val="clear" w:color="auto" w:fill="005B6C" w:themeFill="accent6"/>
            <w:vAlign w:val="center"/>
          </w:tcPr>
          <w:bookmarkEnd w:id="0"/>
          <w:p w14:paraId="1763200E" w14:textId="446A1CE5" w:rsidR="00BB444E" w:rsidRPr="005E4893" w:rsidRDefault="00567646" w:rsidP="00B244FD">
            <w:pPr>
              <w:spacing w:before="240" w:after="240"/>
              <w:rPr>
                <w:sz w:val="28"/>
                <w:szCs w:val="28"/>
              </w:rPr>
            </w:pPr>
            <w:r w:rsidRPr="005E4893">
              <w:rPr>
                <w:rFonts w:cs="Arial"/>
                <w:sz w:val="28"/>
                <w:szCs w:val="28"/>
              </w:rPr>
              <w:t>‘</w:t>
            </w:r>
            <w:r w:rsidR="00BB444E" w:rsidRPr="005E4893">
              <w:rPr>
                <w:rFonts w:cs="Arial"/>
                <w:sz w:val="28"/>
                <w:szCs w:val="28"/>
              </w:rPr>
              <w:t xml:space="preserve">Full name </w:t>
            </w:r>
            <w:r w:rsidR="00B179CF">
              <w:rPr>
                <w:rFonts w:cs="Arial"/>
                <w:sz w:val="28"/>
                <w:szCs w:val="28"/>
              </w:rPr>
              <w:t xml:space="preserve">of </w:t>
            </w:r>
            <w:r w:rsidR="00BB444E" w:rsidRPr="005E4893">
              <w:rPr>
                <w:rFonts w:cs="Arial"/>
                <w:sz w:val="28"/>
                <w:szCs w:val="28"/>
              </w:rPr>
              <w:t>data collection</w:t>
            </w:r>
            <w:r w:rsidRPr="005E4893">
              <w:rPr>
                <w:rFonts w:cs="Arial"/>
                <w:sz w:val="28"/>
                <w:szCs w:val="28"/>
              </w:rPr>
              <w:t>’</w:t>
            </w:r>
            <w:r w:rsidR="00B244FD" w:rsidRPr="005E4893">
              <w:rPr>
                <w:rFonts w:cs="Arial"/>
                <w:sz w:val="28"/>
                <w:szCs w:val="28"/>
              </w:rPr>
              <w:t xml:space="preserve"> -  </w:t>
            </w:r>
            <w:r w:rsidR="00E340BB">
              <w:rPr>
                <w:rFonts w:cs="Arial"/>
                <w:sz w:val="28"/>
                <w:szCs w:val="28"/>
              </w:rPr>
              <w:t>Enter here</w:t>
            </w:r>
          </w:p>
        </w:tc>
      </w:tr>
      <w:tr w:rsidR="005A5327" w14:paraId="20CD81C5" w14:textId="77777777" w:rsidTr="0056761E">
        <w:tc>
          <w:tcPr>
            <w:tcW w:w="3172" w:type="dxa"/>
            <w:shd w:val="clear" w:color="auto" w:fill="C7DFE7"/>
          </w:tcPr>
          <w:p w14:paraId="0E07D8EF" w14:textId="77777777" w:rsidR="005A5327" w:rsidRPr="00A133DA" w:rsidRDefault="005A5327" w:rsidP="005A5327">
            <w:pPr>
              <w:spacing w:before="120" w:after="120"/>
              <w:rPr>
                <w:sz w:val="22"/>
              </w:rPr>
            </w:pPr>
            <w:r>
              <w:rPr>
                <w:rFonts w:cs="Arial"/>
                <w:sz w:val="22"/>
              </w:rPr>
              <w:t xml:space="preserve">Data Steward </w:t>
            </w:r>
          </w:p>
        </w:tc>
        <w:tc>
          <w:tcPr>
            <w:tcW w:w="7034" w:type="dxa"/>
            <w:shd w:val="clear" w:color="auto" w:fill="C7DFE7"/>
          </w:tcPr>
          <w:p w14:paraId="5E1A0E48" w14:textId="77777777" w:rsidR="005A5327" w:rsidRDefault="005A5327" w:rsidP="005A5327">
            <w:pPr>
              <w:spacing w:before="120" w:after="120"/>
              <w:rPr>
                <w:rFonts w:cs="Arial"/>
                <w:i/>
                <w:sz w:val="22"/>
              </w:rPr>
            </w:pPr>
            <w:r>
              <w:rPr>
                <w:rFonts w:cs="Arial"/>
                <w:i/>
                <w:sz w:val="22"/>
              </w:rPr>
              <w:t xml:space="preserve">Name, Position, Division, </w:t>
            </w:r>
            <w:r w:rsidR="001920DD">
              <w:rPr>
                <w:rFonts w:cs="Arial"/>
                <w:i/>
                <w:sz w:val="22"/>
              </w:rPr>
              <w:t>Location (i.e. Department/Name of Health Service Provider or Contracted Health Entity)</w:t>
            </w:r>
            <w:r>
              <w:rPr>
                <w:rFonts w:cs="Arial"/>
                <w:i/>
                <w:sz w:val="22"/>
              </w:rPr>
              <w:t>, Email.</w:t>
            </w:r>
          </w:p>
          <w:p w14:paraId="475852A5" w14:textId="77777777" w:rsidR="009C3685" w:rsidRDefault="000844D2" w:rsidP="000C5B80">
            <w:pPr>
              <w:autoSpaceDE w:val="0"/>
              <w:autoSpaceDN w:val="0"/>
              <w:adjustRightInd w:val="0"/>
              <w:spacing w:after="0"/>
              <w:rPr>
                <w:rFonts w:cs="Arial"/>
                <w:i/>
                <w:sz w:val="22"/>
                <w:lang w:eastAsia="en-AU"/>
              </w:rPr>
            </w:pPr>
            <w:r w:rsidRPr="000844D2">
              <w:rPr>
                <w:rFonts w:cs="Arial"/>
                <w:i/>
                <w:sz w:val="22"/>
                <w:lang w:eastAsia="en-AU"/>
              </w:rPr>
              <w:t xml:space="preserve">Primary position responsible for data quality and influencing the organisational culture as it pertains to data quality. </w:t>
            </w:r>
          </w:p>
          <w:p w14:paraId="0D204143" w14:textId="77777777" w:rsidR="009C3685" w:rsidRDefault="009C3685" w:rsidP="000C5B80">
            <w:pPr>
              <w:autoSpaceDE w:val="0"/>
              <w:autoSpaceDN w:val="0"/>
              <w:adjustRightInd w:val="0"/>
              <w:spacing w:after="0"/>
              <w:rPr>
                <w:rFonts w:cs="Arial"/>
                <w:i/>
                <w:sz w:val="22"/>
                <w:lang w:eastAsia="en-AU"/>
              </w:rPr>
            </w:pPr>
          </w:p>
          <w:p w14:paraId="07F6C418" w14:textId="1B0539EF" w:rsidR="005A5327" w:rsidRPr="00567646" w:rsidRDefault="009C3685" w:rsidP="000C5B80">
            <w:pPr>
              <w:autoSpaceDE w:val="0"/>
              <w:autoSpaceDN w:val="0"/>
              <w:adjustRightInd w:val="0"/>
              <w:spacing w:after="0"/>
              <w:rPr>
                <w:rFonts w:cs="Arial"/>
                <w:i/>
                <w:sz w:val="22"/>
              </w:rPr>
            </w:pPr>
            <w:r>
              <w:rPr>
                <w:rFonts w:cs="Arial"/>
                <w:i/>
                <w:sz w:val="22"/>
                <w:lang w:eastAsia="en-AU"/>
              </w:rPr>
              <w:t xml:space="preserve">Refer to the </w:t>
            </w:r>
            <w:hyperlink r:id="rId15" w:history="1">
              <w:r w:rsidRPr="005A6938">
                <w:rPr>
                  <w:rStyle w:val="Hyperlink"/>
                  <w:rFonts w:cs="Arial"/>
                  <w:i/>
                  <w:sz w:val="22"/>
                  <w:lang w:eastAsia="en-AU"/>
                </w:rPr>
                <w:t xml:space="preserve">Data </w:t>
              </w:r>
              <w:r w:rsidR="005A5327" w:rsidRPr="005A6938">
                <w:rPr>
                  <w:rStyle w:val="Hyperlink"/>
                  <w:rFonts w:cs="Arial"/>
                  <w:i/>
                  <w:sz w:val="22"/>
                </w:rPr>
                <w:t>Stewardship and Custodianship Policy</w:t>
              </w:r>
            </w:hyperlink>
            <w:r w:rsidR="005A5327" w:rsidRPr="00E340BB">
              <w:rPr>
                <w:rFonts w:cs="Arial"/>
                <w:i/>
                <w:sz w:val="22"/>
              </w:rPr>
              <w:t xml:space="preserve"> </w:t>
            </w:r>
            <w:r w:rsidR="005A5327" w:rsidRPr="005A5327">
              <w:rPr>
                <w:rFonts w:cs="Arial"/>
                <w:i/>
                <w:sz w:val="22"/>
              </w:rPr>
              <w:t xml:space="preserve">for further </w:t>
            </w:r>
            <w:r w:rsidR="00B244FD">
              <w:rPr>
                <w:rFonts w:cs="Arial"/>
                <w:i/>
                <w:sz w:val="22"/>
              </w:rPr>
              <w:t>i</w:t>
            </w:r>
            <w:r w:rsidR="005A5327" w:rsidRPr="005A5327">
              <w:rPr>
                <w:rFonts w:cs="Arial"/>
                <w:i/>
                <w:sz w:val="22"/>
              </w:rPr>
              <w:t>nformation.</w:t>
            </w:r>
          </w:p>
        </w:tc>
      </w:tr>
      <w:tr w:rsidR="005A5327" w14:paraId="6A22B833" w14:textId="77777777" w:rsidTr="0056761E">
        <w:tc>
          <w:tcPr>
            <w:tcW w:w="3172" w:type="dxa"/>
            <w:shd w:val="clear" w:color="auto" w:fill="FFFFFF" w:themeFill="background1"/>
          </w:tcPr>
          <w:p w14:paraId="06F82D20" w14:textId="77777777" w:rsidR="005A5327" w:rsidRPr="00A133DA" w:rsidRDefault="005A5327" w:rsidP="005A5327">
            <w:pPr>
              <w:spacing w:before="120" w:after="120"/>
              <w:rPr>
                <w:sz w:val="22"/>
              </w:rPr>
            </w:pPr>
            <w:r>
              <w:rPr>
                <w:rFonts w:cs="Arial"/>
                <w:sz w:val="22"/>
              </w:rPr>
              <w:t xml:space="preserve">Data Custodian </w:t>
            </w:r>
          </w:p>
        </w:tc>
        <w:tc>
          <w:tcPr>
            <w:tcW w:w="7034" w:type="dxa"/>
            <w:shd w:val="clear" w:color="auto" w:fill="FFFFFF" w:themeFill="background1"/>
          </w:tcPr>
          <w:p w14:paraId="79E7CDD5" w14:textId="77777777" w:rsidR="00567646" w:rsidRDefault="00567646" w:rsidP="00567646">
            <w:pPr>
              <w:spacing w:before="120" w:after="120"/>
              <w:rPr>
                <w:rFonts w:cs="Arial"/>
                <w:i/>
                <w:sz w:val="22"/>
              </w:rPr>
            </w:pPr>
            <w:r>
              <w:rPr>
                <w:rFonts w:cs="Arial"/>
                <w:i/>
                <w:sz w:val="22"/>
              </w:rPr>
              <w:t xml:space="preserve">Name, Position, Division, </w:t>
            </w:r>
            <w:r w:rsidR="001920DD">
              <w:rPr>
                <w:rFonts w:cs="Arial"/>
                <w:i/>
                <w:sz w:val="22"/>
              </w:rPr>
              <w:t>(i.e. Department/Name of Health Service Provider or Contracted Health Entity)</w:t>
            </w:r>
            <w:r>
              <w:rPr>
                <w:rFonts w:cs="Arial"/>
                <w:i/>
                <w:sz w:val="22"/>
              </w:rPr>
              <w:t>, Email.</w:t>
            </w:r>
          </w:p>
          <w:p w14:paraId="4CD060D6" w14:textId="77777777" w:rsidR="00E340BB" w:rsidRDefault="005A5327" w:rsidP="005A5327">
            <w:pPr>
              <w:spacing w:before="120" w:after="120"/>
              <w:rPr>
                <w:rFonts w:cs="Arial"/>
                <w:sz w:val="22"/>
                <w:lang w:eastAsia="en-AU"/>
              </w:rPr>
            </w:pPr>
            <w:r>
              <w:rPr>
                <w:rFonts w:cs="Arial"/>
                <w:i/>
                <w:sz w:val="22"/>
              </w:rPr>
              <w:t>The position</w:t>
            </w:r>
            <w:r w:rsidRPr="00AF0D6D">
              <w:rPr>
                <w:rFonts w:cs="Arial"/>
                <w:i/>
                <w:sz w:val="22"/>
              </w:rPr>
              <w:t xml:space="preserve"> responsible for </w:t>
            </w:r>
            <w:r w:rsidR="00010F66" w:rsidRPr="00010F66">
              <w:rPr>
                <w:rFonts w:cs="Arial"/>
                <w:i/>
                <w:sz w:val="22"/>
                <w:lang w:eastAsia="en-AU"/>
              </w:rPr>
              <w:t>overseeing the reporting and monitoring requirements for data quality and improvement.</w:t>
            </w:r>
            <w:r w:rsidR="00010F66">
              <w:rPr>
                <w:rFonts w:cs="Arial"/>
                <w:sz w:val="22"/>
                <w:lang w:eastAsia="en-AU"/>
              </w:rPr>
              <w:t xml:space="preserve"> </w:t>
            </w:r>
          </w:p>
          <w:p w14:paraId="711FC057" w14:textId="77777777" w:rsidR="005A5327" w:rsidRPr="00567646" w:rsidRDefault="005A5327" w:rsidP="005A5327">
            <w:pPr>
              <w:spacing w:before="120" w:after="120"/>
              <w:rPr>
                <w:rFonts w:cs="Arial"/>
                <w:i/>
                <w:sz w:val="22"/>
              </w:rPr>
            </w:pPr>
            <w:r w:rsidRPr="005A5327">
              <w:rPr>
                <w:rFonts w:cs="Arial"/>
                <w:i/>
                <w:sz w:val="22"/>
              </w:rPr>
              <w:t xml:space="preserve">Refer to </w:t>
            </w:r>
            <w:r w:rsidRPr="00E340BB">
              <w:rPr>
                <w:rFonts w:cs="Arial"/>
                <w:i/>
                <w:sz w:val="22"/>
              </w:rPr>
              <w:t>Data Stewardship and Custodianship Policy</w:t>
            </w:r>
            <w:r>
              <w:rPr>
                <w:rFonts w:cs="Arial"/>
                <w:i/>
                <w:sz w:val="22"/>
              </w:rPr>
              <w:t xml:space="preserve"> </w:t>
            </w:r>
            <w:r w:rsidRPr="005A5327">
              <w:rPr>
                <w:rFonts w:cs="Arial"/>
                <w:i/>
                <w:sz w:val="22"/>
              </w:rPr>
              <w:t xml:space="preserve">for further </w:t>
            </w:r>
            <w:r w:rsidR="00B244FD">
              <w:rPr>
                <w:rFonts w:cs="Arial"/>
                <w:i/>
                <w:sz w:val="22"/>
              </w:rPr>
              <w:t>i</w:t>
            </w:r>
            <w:r w:rsidRPr="005A5327">
              <w:rPr>
                <w:rFonts w:cs="Arial"/>
                <w:i/>
                <w:sz w:val="22"/>
              </w:rPr>
              <w:t>nformation.</w:t>
            </w:r>
          </w:p>
        </w:tc>
      </w:tr>
      <w:tr w:rsidR="005A5327" w14:paraId="191444FF" w14:textId="77777777" w:rsidTr="0056761E">
        <w:tc>
          <w:tcPr>
            <w:tcW w:w="3172" w:type="dxa"/>
            <w:shd w:val="clear" w:color="auto" w:fill="C7DFE7"/>
          </w:tcPr>
          <w:p w14:paraId="51015A43" w14:textId="77777777" w:rsidR="00010F66" w:rsidRPr="00A133DA" w:rsidRDefault="00AE7F77" w:rsidP="0056761E">
            <w:pPr>
              <w:spacing w:before="120" w:after="120"/>
              <w:rPr>
                <w:sz w:val="22"/>
              </w:rPr>
            </w:pPr>
            <w:r>
              <w:rPr>
                <w:rFonts w:cs="Arial"/>
                <w:sz w:val="22"/>
              </w:rPr>
              <w:t>Name and t</w:t>
            </w:r>
            <w:r w:rsidR="00010F66">
              <w:rPr>
                <w:rFonts w:cs="Arial"/>
                <w:sz w:val="22"/>
              </w:rPr>
              <w:t xml:space="preserve">ype of data </w:t>
            </w:r>
            <w:r w:rsidR="001920DD">
              <w:rPr>
                <w:rFonts w:cs="Arial"/>
                <w:sz w:val="22"/>
              </w:rPr>
              <w:t>collection</w:t>
            </w:r>
          </w:p>
        </w:tc>
        <w:tc>
          <w:tcPr>
            <w:tcW w:w="7034" w:type="dxa"/>
            <w:shd w:val="clear" w:color="auto" w:fill="C7DFE7"/>
          </w:tcPr>
          <w:p w14:paraId="3BF09F19" w14:textId="77777777" w:rsidR="00010F66" w:rsidRPr="00AF0D6D" w:rsidRDefault="00AF607F" w:rsidP="0056761E">
            <w:pPr>
              <w:autoSpaceDE w:val="0"/>
              <w:autoSpaceDN w:val="0"/>
              <w:adjustRightInd w:val="0"/>
              <w:spacing w:before="120" w:after="120"/>
              <w:rPr>
                <w:i/>
                <w:sz w:val="22"/>
              </w:rPr>
            </w:pPr>
            <w:r w:rsidRPr="00AF0D6D">
              <w:rPr>
                <w:rFonts w:cs="Arial"/>
                <w:i/>
                <w:sz w:val="22"/>
              </w:rPr>
              <w:t>Includes</w:t>
            </w:r>
            <w:r w:rsidR="00AE7F77">
              <w:rPr>
                <w:rFonts w:cs="Arial"/>
                <w:i/>
                <w:sz w:val="22"/>
              </w:rPr>
              <w:t xml:space="preserve"> name of data </w:t>
            </w:r>
            <w:r w:rsidR="001920DD">
              <w:rPr>
                <w:rFonts w:cs="Arial"/>
                <w:i/>
                <w:sz w:val="22"/>
              </w:rPr>
              <w:t>collection</w:t>
            </w:r>
            <w:r w:rsidR="00AE7F77">
              <w:rPr>
                <w:rFonts w:cs="Arial"/>
                <w:i/>
                <w:sz w:val="22"/>
              </w:rPr>
              <w:t xml:space="preserve"> and the</w:t>
            </w:r>
            <w:r w:rsidRPr="00AF0D6D">
              <w:rPr>
                <w:rFonts w:cs="Arial"/>
                <w:i/>
                <w:sz w:val="22"/>
              </w:rPr>
              <w:t xml:space="preserve"> </w:t>
            </w:r>
            <w:r>
              <w:rPr>
                <w:rFonts w:cs="Arial"/>
                <w:i/>
                <w:sz w:val="22"/>
              </w:rPr>
              <w:t>data</w:t>
            </w:r>
            <w:r w:rsidRPr="00AF0D6D">
              <w:rPr>
                <w:rFonts w:cs="Arial"/>
                <w:i/>
                <w:sz w:val="22"/>
              </w:rPr>
              <w:t xml:space="preserve"> type (</w:t>
            </w:r>
            <w:r>
              <w:rPr>
                <w:rFonts w:cs="Arial"/>
                <w:i/>
                <w:sz w:val="22"/>
              </w:rPr>
              <w:t>e.g. administrative, registry, statutory collection,</w:t>
            </w:r>
            <w:r w:rsidRPr="00AF0D6D">
              <w:rPr>
                <w:rFonts w:cs="Arial"/>
                <w:i/>
                <w:sz w:val="22"/>
              </w:rPr>
              <w:t xml:space="preserve"> </w:t>
            </w:r>
            <w:r>
              <w:rPr>
                <w:rFonts w:cs="Arial"/>
                <w:i/>
                <w:sz w:val="22"/>
              </w:rPr>
              <w:t>data warehouse</w:t>
            </w:r>
            <w:r w:rsidR="00AE7F77">
              <w:rPr>
                <w:rFonts w:cs="Arial"/>
                <w:i/>
                <w:sz w:val="22"/>
              </w:rPr>
              <w:t>).</w:t>
            </w:r>
          </w:p>
        </w:tc>
      </w:tr>
      <w:tr w:rsidR="005A5327" w14:paraId="722DDF9B" w14:textId="77777777" w:rsidTr="0056761E">
        <w:tc>
          <w:tcPr>
            <w:tcW w:w="3172" w:type="dxa"/>
            <w:shd w:val="clear" w:color="auto" w:fill="FFFFFF" w:themeFill="background1"/>
          </w:tcPr>
          <w:p w14:paraId="39A7A5FB" w14:textId="77777777" w:rsidR="00010F66" w:rsidRPr="00AF607F" w:rsidRDefault="00AF607F" w:rsidP="0056761E">
            <w:pPr>
              <w:spacing w:before="120" w:after="120"/>
              <w:rPr>
                <w:rFonts w:cs="Arial"/>
                <w:sz w:val="22"/>
              </w:rPr>
            </w:pPr>
            <w:r>
              <w:rPr>
                <w:rFonts w:cs="Arial"/>
                <w:sz w:val="22"/>
              </w:rPr>
              <w:t>Brief description</w:t>
            </w:r>
          </w:p>
        </w:tc>
        <w:tc>
          <w:tcPr>
            <w:tcW w:w="7034" w:type="dxa"/>
            <w:shd w:val="clear" w:color="auto" w:fill="FFFFFF" w:themeFill="background1"/>
          </w:tcPr>
          <w:p w14:paraId="6F9762A0" w14:textId="77777777" w:rsidR="00E340BB" w:rsidRDefault="00AF607F" w:rsidP="00567646">
            <w:pPr>
              <w:autoSpaceDE w:val="0"/>
              <w:autoSpaceDN w:val="0"/>
              <w:adjustRightInd w:val="0"/>
              <w:spacing w:before="120" w:after="120"/>
              <w:rPr>
                <w:rFonts w:cs="Arial"/>
                <w:i/>
                <w:sz w:val="22"/>
              </w:rPr>
            </w:pPr>
            <w:r w:rsidRPr="00AF0D6D">
              <w:rPr>
                <w:rFonts w:cs="Arial"/>
                <w:i/>
                <w:sz w:val="22"/>
              </w:rPr>
              <w:t xml:space="preserve">Brief outline of data </w:t>
            </w:r>
            <w:r w:rsidR="001920DD">
              <w:rPr>
                <w:rFonts w:cs="Arial"/>
                <w:i/>
                <w:sz w:val="22"/>
              </w:rPr>
              <w:t>collection</w:t>
            </w:r>
            <w:r w:rsidRPr="00AF0D6D">
              <w:rPr>
                <w:rFonts w:cs="Arial"/>
                <w:i/>
                <w:sz w:val="22"/>
              </w:rPr>
              <w:t xml:space="preserve"> and </w:t>
            </w:r>
            <w:r>
              <w:rPr>
                <w:rFonts w:cs="Arial"/>
                <w:i/>
                <w:sz w:val="22"/>
              </w:rPr>
              <w:t xml:space="preserve">relevant </w:t>
            </w:r>
            <w:r w:rsidRPr="00AF0D6D">
              <w:rPr>
                <w:rFonts w:cs="Arial"/>
                <w:i/>
                <w:sz w:val="22"/>
              </w:rPr>
              <w:t>information</w:t>
            </w:r>
            <w:r>
              <w:rPr>
                <w:rFonts w:cs="Arial"/>
                <w:i/>
                <w:sz w:val="22"/>
              </w:rPr>
              <w:t>.</w:t>
            </w:r>
            <w:r w:rsidR="00AE7F77">
              <w:rPr>
                <w:rFonts w:cs="Arial"/>
                <w:i/>
                <w:sz w:val="22"/>
              </w:rPr>
              <w:t xml:space="preserve"> Indicate whether the data </w:t>
            </w:r>
            <w:r w:rsidR="001920DD">
              <w:rPr>
                <w:rFonts w:cs="Arial"/>
                <w:i/>
                <w:sz w:val="22"/>
              </w:rPr>
              <w:t xml:space="preserve">collection </w:t>
            </w:r>
            <w:r w:rsidR="00AE7F77">
              <w:rPr>
                <w:rFonts w:cs="Arial"/>
                <w:i/>
                <w:sz w:val="22"/>
              </w:rPr>
              <w:t>is a local or enterprise data collection</w:t>
            </w:r>
            <w:r w:rsidR="00B244FD">
              <w:rPr>
                <w:rFonts w:cs="Arial"/>
                <w:i/>
                <w:sz w:val="22"/>
              </w:rPr>
              <w:t xml:space="preserve">. </w:t>
            </w:r>
          </w:p>
          <w:p w14:paraId="1DAF892A" w14:textId="77777777" w:rsidR="005A5327" w:rsidRPr="005A6938" w:rsidRDefault="00B244FD" w:rsidP="00567646">
            <w:pPr>
              <w:autoSpaceDE w:val="0"/>
              <w:autoSpaceDN w:val="0"/>
              <w:adjustRightInd w:val="0"/>
              <w:spacing w:before="120" w:after="120"/>
              <w:rPr>
                <w:rFonts w:cs="Arial"/>
                <w:i/>
                <w:sz w:val="22"/>
              </w:rPr>
            </w:pPr>
            <w:r w:rsidRPr="005A6938">
              <w:rPr>
                <w:rFonts w:cs="Arial"/>
                <w:i/>
                <w:sz w:val="22"/>
              </w:rPr>
              <w:t>R</w:t>
            </w:r>
            <w:r w:rsidR="00AE7F77" w:rsidRPr="005A6938">
              <w:rPr>
                <w:rFonts w:cs="Arial"/>
                <w:i/>
                <w:sz w:val="22"/>
              </w:rPr>
              <w:t>efer to</w:t>
            </w:r>
            <w:r w:rsidRPr="005A6938">
              <w:rPr>
                <w:rFonts w:cs="Arial"/>
                <w:i/>
                <w:sz w:val="22"/>
              </w:rPr>
              <w:t xml:space="preserve"> the</w:t>
            </w:r>
            <w:r w:rsidR="00AE7F77" w:rsidRPr="005A6938">
              <w:rPr>
                <w:rFonts w:cs="Arial"/>
                <w:i/>
                <w:sz w:val="22"/>
              </w:rPr>
              <w:t xml:space="preserve"> </w:t>
            </w:r>
            <w:hyperlink r:id="rId16" w:history="1">
              <w:r w:rsidR="00AE7F77" w:rsidRPr="000C5B80">
                <w:rPr>
                  <w:rStyle w:val="Hyperlink"/>
                  <w:rFonts w:cs="Arial"/>
                  <w:i/>
                  <w:sz w:val="22"/>
                </w:rPr>
                <w:t>Data Stewardship and Custodianship Policy</w:t>
              </w:r>
            </w:hyperlink>
            <w:r w:rsidRPr="000C5B80">
              <w:rPr>
                <w:rFonts w:cs="Arial"/>
                <w:i/>
                <w:sz w:val="22"/>
              </w:rPr>
              <w:t xml:space="preserve"> for further information. </w:t>
            </w:r>
            <w:r w:rsidR="00AE7F77" w:rsidRPr="005A6938">
              <w:rPr>
                <w:rFonts w:cs="Arial"/>
                <w:i/>
                <w:sz w:val="22"/>
              </w:rPr>
              <w:t xml:space="preserve">  </w:t>
            </w:r>
          </w:p>
        </w:tc>
      </w:tr>
      <w:tr w:rsidR="00BB444E" w14:paraId="40DB3971" w14:textId="77777777" w:rsidTr="006B384C">
        <w:tc>
          <w:tcPr>
            <w:tcW w:w="3172" w:type="dxa"/>
            <w:shd w:val="clear" w:color="auto" w:fill="C7DFE7"/>
          </w:tcPr>
          <w:p w14:paraId="64E824DC" w14:textId="77777777" w:rsidR="00BB444E" w:rsidRPr="00A133DA" w:rsidRDefault="00BB444E" w:rsidP="007D2A90">
            <w:pPr>
              <w:spacing w:before="120" w:after="120"/>
              <w:rPr>
                <w:sz w:val="22"/>
              </w:rPr>
            </w:pPr>
            <w:r w:rsidRPr="00A133DA">
              <w:rPr>
                <w:rFonts w:cs="Arial"/>
                <w:sz w:val="22"/>
              </w:rPr>
              <w:t>Purpose(s)</w:t>
            </w:r>
          </w:p>
        </w:tc>
        <w:tc>
          <w:tcPr>
            <w:tcW w:w="7034" w:type="dxa"/>
            <w:shd w:val="clear" w:color="auto" w:fill="C7DFE7"/>
          </w:tcPr>
          <w:p w14:paraId="38DAE6F6" w14:textId="77777777" w:rsidR="005066B7" w:rsidRPr="00E340BB" w:rsidRDefault="00BB444E" w:rsidP="007D2A90">
            <w:pPr>
              <w:spacing w:before="120" w:after="120"/>
              <w:rPr>
                <w:rFonts w:cs="Arial"/>
                <w:i/>
                <w:sz w:val="22"/>
              </w:rPr>
            </w:pPr>
            <w:r w:rsidRPr="00AF0D6D">
              <w:rPr>
                <w:rFonts w:cs="Arial"/>
                <w:i/>
                <w:sz w:val="22"/>
              </w:rPr>
              <w:t>Main stated purpose</w:t>
            </w:r>
            <w:r w:rsidR="00AF607F">
              <w:rPr>
                <w:rFonts w:cs="Arial"/>
                <w:i/>
                <w:sz w:val="22"/>
              </w:rPr>
              <w:t>(s)</w:t>
            </w:r>
            <w:r w:rsidRPr="00AF0D6D">
              <w:rPr>
                <w:rFonts w:cs="Arial"/>
                <w:i/>
                <w:sz w:val="22"/>
              </w:rPr>
              <w:t xml:space="preserve"> of the data </w:t>
            </w:r>
            <w:r w:rsidR="001920DD">
              <w:rPr>
                <w:rFonts w:cs="Arial"/>
                <w:i/>
                <w:sz w:val="22"/>
              </w:rPr>
              <w:t>collection</w:t>
            </w:r>
            <w:r w:rsidR="00567646">
              <w:rPr>
                <w:rFonts w:cs="Arial"/>
                <w:i/>
                <w:sz w:val="22"/>
              </w:rPr>
              <w:t>.</w:t>
            </w:r>
          </w:p>
        </w:tc>
      </w:tr>
      <w:tr w:rsidR="00BB444E" w14:paraId="6968CDCC" w14:textId="77777777" w:rsidTr="006B384C">
        <w:tc>
          <w:tcPr>
            <w:tcW w:w="3172" w:type="dxa"/>
            <w:shd w:val="clear" w:color="auto" w:fill="FFFFFF" w:themeFill="background1"/>
          </w:tcPr>
          <w:p w14:paraId="3537883B" w14:textId="77777777" w:rsidR="00BB444E" w:rsidRPr="00A133DA" w:rsidRDefault="00BB444E" w:rsidP="007D2A90">
            <w:pPr>
              <w:spacing w:before="120" w:after="120"/>
              <w:rPr>
                <w:sz w:val="22"/>
              </w:rPr>
            </w:pPr>
            <w:r w:rsidRPr="00A133DA">
              <w:rPr>
                <w:rFonts w:cs="Arial"/>
                <w:sz w:val="22"/>
              </w:rPr>
              <w:t>Collection methodology</w:t>
            </w:r>
          </w:p>
        </w:tc>
        <w:tc>
          <w:tcPr>
            <w:tcW w:w="7034" w:type="dxa"/>
            <w:shd w:val="clear" w:color="auto" w:fill="FFFFFF" w:themeFill="background1"/>
          </w:tcPr>
          <w:p w14:paraId="2E7213A8" w14:textId="77777777" w:rsidR="00BB444E" w:rsidRPr="00AF0D6D" w:rsidRDefault="00BB444E" w:rsidP="007D2A90">
            <w:pPr>
              <w:autoSpaceDE w:val="0"/>
              <w:autoSpaceDN w:val="0"/>
              <w:adjustRightInd w:val="0"/>
              <w:spacing w:before="120" w:after="120"/>
              <w:rPr>
                <w:i/>
                <w:sz w:val="22"/>
              </w:rPr>
            </w:pPr>
            <w:r w:rsidRPr="00AF0D6D">
              <w:rPr>
                <w:rFonts w:cs="Arial"/>
                <w:i/>
                <w:sz w:val="22"/>
              </w:rPr>
              <w:t>Key features of the collection methodology (</w:t>
            </w:r>
            <w:r w:rsidR="00AF607F">
              <w:rPr>
                <w:rFonts w:cs="Arial"/>
                <w:i/>
                <w:sz w:val="22"/>
              </w:rPr>
              <w:t xml:space="preserve">e.g. </w:t>
            </w:r>
            <w:r w:rsidRPr="00AF0D6D">
              <w:rPr>
                <w:rFonts w:cs="Arial"/>
                <w:i/>
                <w:sz w:val="22"/>
              </w:rPr>
              <w:t>administrative or survey) and data collection method (</w:t>
            </w:r>
            <w:r w:rsidR="00AF607F">
              <w:rPr>
                <w:rFonts w:cs="Arial"/>
                <w:i/>
                <w:sz w:val="22"/>
              </w:rPr>
              <w:t xml:space="preserve">e.g. </w:t>
            </w:r>
            <w:r w:rsidRPr="00AF0D6D">
              <w:rPr>
                <w:rFonts w:cs="Arial"/>
                <w:i/>
                <w:sz w:val="22"/>
              </w:rPr>
              <w:t xml:space="preserve">administrative, </w:t>
            </w:r>
            <w:r w:rsidR="00AF607F">
              <w:rPr>
                <w:rFonts w:cs="Arial"/>
                <w:i/>
                <w:sz w:val="22"/>
              </w:rPr>
              <w:t>data extracts</w:t>
            </w:r>
            <w:r w:rsidRPr="00AF0D6D">
              <w:rPr>
                <w:rFonts w:cs="Arial"/>
                <w:i/>
                <w:sz w:val="22"/>
              </w:rPr>
              <w:t>, self-completion).</w:t>
            </w:r>
          </w:p>
        </w:tc>
      </w:tr>
      <w:tr w:rsidR="005A5327" w14:paraId="5E47023F" w14:textId="77777777" w:rsidTr="006B384C">
        <w:tc>
          <w:tcPr>
            <w:tcW w:w="3172" w:type="dxa"/>
            <w:shd w:val="clear" w:color="auto" w:fill="C7DFE7"/>
          </w:tcPr>
          <w:p w14:paraId="74AC0D08" w14:textId="77777777" w:rsidR="005A5327" w:rsidRPr="00A133DA" w:rsidRDefault="005A5327" w:rsidP="0056761E">
            <w:pPr>
              <w:spacing w:before="120" w:after="120"/>
              <w:rPr>
                <w:sz w:val="22"/>
              </w:rPr>
            </w:pPr>
            <w:r>
              <w:rPr>
                <w:rFonts w:cs="Arial"/>
                <w:sz w:val="22"/>
              </w:rPr>
              <w:t>Scope</w:t>
            </w:r>
            <w:r w:rsidRPr="00A133DA">
              <w:rPr>
                <w:rFonts w:cs="Arial"/>
                <w:sz w:val="22"/>
              </w:rPr>
              <w:t xml:space="preserve"> (</w:t>
            </w:r>
            <w:r>
              <w:rPr>
                <w:rFonts w:cs="Arial"/>
                <w:sz w:val="22"/>
              </w:rPr>
              <w:t>coverage of relevant population</w:t>
            </w:r>
            <w:r w:rsidRPr="00A133DA">
              <w:rPr>
                <w:rFonts w:cs="Arial"/>
                <w:sz w:val="22"/>
              </w:rPr>
              <w:t>)</w:t>
            </w:r>
          </w:p>
        </w:tc>
        <w:tc>
          <w:tcPr>
            <w:tcW w:w="7034" w:type="dxa"/>
            <w:shd w:val="clear" w:color="auto" w:fill="C7DFE7"/>
          </w:tcPr>
          <w:p w14:paraId="077CEAC3" w14:textId="77777777" w:rsidR="005A5327" w:rsidRPr="00AF0D6D" w:rsidRDefault="005A5327" w:rsidP="0056761E">
            <w:pPr>
              <w:spacing w:before="120" w:after="120"/>
              <w:rPr>
                <w:i/>
                <w:sz w:val="22"/>
              </w:rPr>
            </w:pPr>
            <w:r>
              <w:rPr>
                <w:rFonts w:cs="Arial"/>
                <w:i/>
                <w:sz w:val="22"/>
              </w:rPr>
              <w:t>P</w:t>
            </w:r>
            <w:r w:rsidRPr="00AF0D6D">
              <w:rPr>
                <w:rFonts w:cs="Arial"/>
                <w:i/>
                <w:sz w:val="22"/>
              </w:rPr>
              <w:t xml:space="preserve">opulation </w:t>
            </w:r>
            <w:r>
              <w:rPr>
                <w:rFonts w:cs="Arial"/>
                <w:i/>
                <w:sz w:val="22"/>
              </w:rPr>
              <w:t>that is covered. May include geographic coverage, such as</w:t>
            </w:r>
            <w:r w:rsidRPr="00AF0D6D">
              <w:rPr>
                <w:rFonts w:cs="Arial"/>
                <w:i/>
                <w:sz w:val="22"/>
              </w:rPr>
              <w:t xml:space="preserve"> </w:t>
            </w:r>
            <w:r>
              <w:rPr>
                <w:rFonts w:cs="Arial"/>
                <w:i/>
                <w:sz w:val="22"/>
              </w:rPr>
              <w:t>n</w:t>
            </w:r>
            <w:r w:rsidRPr="00AF0D6D">
              <w:rPr>
                <w:rFonts w:cs="Arial"/>
                <w:i/>
                <w:sz w:val="22"/>
              </w:rPr>
              <w:t>ational, state or other, noting if there is adequate coverage for remote areas, non-English speakers and so forth.</w:t>
            </w:r>
            <w:r>
              <w:rPr>
                <w:rFonts w:cs="Arial"/>
                <w:i/>
                <w:sz w:val="22"/>
              </w:rPr>
              <w:t xml:space="preserve"> </w:t>
            </w:r>
          </w:p>
        </w:tc>
      </w:tr>
      <w:tr w:rsidR="005A5327" w14:paraId="3DCD811E" w14:textId="77777777" w:rsidTr="006B384C">
        <w:tc>
          <w:tcPr>
            <w:tcW w:w="3172" w:type="dxa"/>
            <w:shd w:val="clear" w:color="auto" w:fill="FFFFFF" w:themeFill="background1"/>
          </w:tcPr>
          <w:p w14:paraId="652E08B2" w14:textId="77777777" w:rsidR="005A5327" w:rsidRPr="00A133DA" w:rsidRDefault="005A5327" w:rsidP="0056761E">
            <w:pPr>
              <w:spacing w:before="120" w:after="120"/>
              <w:rPr>
                <w:sz w:val="22"/>
              </w:rPr>
            </w:pPr>
            <w:r w:rsidRPr="00A133DA">
              <w:rPr>
                <w:rFonts w:cs="Arial"/>
                <w:sz w:val="22"/>
              </w:rPr>
              <w:t>Frequency/timing</w:t>
            </w:r>
          </w:p>
        </w:tc>
        <w:tc>
          <w:tcPr>
            <w:tcW w:w="7034" w:type="dxa"/>
            <w:shd w:val="clear" w:color="auto" w:fill="FFFFFF" w:themeFill="background1"/>
          </w:tcPr>
          <w:p w14:paraId="32107E64" w14:textId="77777777" w:rsidR="005A5327" w:rsidRPr="00AF0D6D" w:rsidRDefault="005A5327" w:rsidP="0056761E">
            <w:pPr>
              <w:spacing w:before="120" w:after="120"/>
              <w:rPr>
                <w:i/>
                <w:sz w:val="22"/>
              </w:rPr>
            </w:pPr>
            <w:r w:rsidRPr="00AF0D6D">
              <w:rPr>
                <w:rFonts w:cs="Arial"/>
                <w:i/>
                <w:sz w:val="22"/>
              </w:rPr>
              <w:t>Year(s) in which data have been collected</w:t>
            </w:r>
            <w:r>
              <w:rPr>
                <w:rFonts w:cs="Arial"/>
                <w:i/>
                <w:sz w:val="22"/>
              </w:rPr>
              <w:t>, frequency of updates, releases.</w:t>
            </w:r>
          </w:p>
        </w:tc>
      </w:tr>
      <w:tr w:rsidR="000028C8" w14:paraId="4206C73E" w14:textId="77777777" w:rsidTr="0038564E">
        <w:tc>
          <w:tcPr>
            <w:tcW w:w="3172" w:type="dxa"/>
            <w:tcBorders>
              <w:bottom w:val="single" w:sz="4" w:space="0" w:color="005B6C" w:themeColor="accent4"/>
            </w:tcBorders>
            <w:shd w:val="clear" w:color="auto" w:fill="C7DFE7"/>
          </w:tcPr>
          <w:p w14:paraId="0FDF3DFC" w14:textId="77777777" w:rsidR="000028C8" w:rsidRPr="00A133DA" w:rsidRDefault="000028C8" w:rsidP="0038564E">
            <w:pPr>
              <w:spacing w:before="120" w:after="120"/>
              <w:rPr>
                <w:sz w:val="22"/>
              </w:rPr>
            </w:pPr>
            <w:r w:rsidRPr="00A133DA">
              <w:rPr>
                <w:rFonts w:cs="Arial"/>
                <w:sz w:val="22"/>
              </w:rPr>
              <w:t>Size</w:t>
            </w:r>
          </w:p>
        </w:tc>
        <w:tc>
          <w:tcPr>
            <w:tcW w:w="7034" w:type="dxa"/>
            <w:tcBorders>
              <w:bottom w:val="single" w:sz="4" w:space="0" w:color="005B6C" w:themeColor="accent4"/>
            </w:tcBorders>
            <w:shd w:val="clear" w:color="auto" w:fill="C7DFE7"/>
          </w:tcPr>
          <w:p w14:paraId="0259971C" w14:textId="77777777" w:rsidR="000028C8" w:rsidRPr="0057404F" w:rsidRDefault="000028C8" w:rsidP="0038564E">
            <w:pPr>
              <w:spacing w:before="120" w:after="120"/>
              <w:rPr>
                <w:rFonts w:cs="Arial"/>
                <w:i/>
                <w:sz w:val="22"/>
              </w:rPr>
            </w:pPr>
            <w:r>
              <w:rPr>
                <w:rFonts w:cs="Arial"/>
                <w:i/>
                <w:sz w:val="22"/>
              </w:rPr>
              <w:t>N</w:t>
            </w:r>
            <w:r w:rsidRPr="00AF0D6D">
              <w:rPr>
                <w:rFonts w:cs="Arial"/>
                <w:i/>
                <w:sz w:val="22"/>
              </w:rPr>
              <w:t>umber of records</w:t>
            </w:r>
            <w:r>
              <w:rPr>
                <w:rFonts w:cs="Arial"/>
                <w:i/>
                <w:sz w:val="22"/>
              </w:rPr>
              <w:t xml:space="preserve"> or sample size</w:t>
            </w:r>
            <w:r w:rsidRPr="00AF0D6D">
              <w:rPr>
                <w:rFonts w:cs="Arial"/>
                <w:i/>
                <w:sz w:val="22"/>
              </w:rPr>
              <w:t xml:space="preserve"> in most recent reference period.</w:t>
            </w:r>
          </w:p>
        </w:tc>
      </w:tr>
      <w:tr w:rsidR="000028C8" w14:paraId="3CD56521" w14:textId="77777777" w:rsidTr="0038564E">
        <w:tc>
          <w:tcPr>
            <w:tcW w:w="3172" w:type="dxa"/>
            <w:shd w:val="clear" w:color="auto" w:fill="FFFFFF" w:themeFill="background1"/>
          </w:tcPr>
          <w:p w14:paraId="1916669A" w14:textId="77777777" w:rsidR="000028C8" w:rsidRPr="00A133DA" w:rsidRDefault="000028C8" w:rsidP="0038564E">
            <w:pPr>
              <w:spacing w:before="120" w:after="120"/>
              <w:rPr>
                <w:sz w:val="22"/>
              </w:rPr>
            </w:pPr>
            <w:r w:rsidRPr="00A133DA">
              <w:rPr>
                <w:rFonts w:cs="Arial"/>
                <w:sz w:val="22"/>
              </w:rPr>
              <w:t>Further information</w:t>
            </w:r>
          </w:p>
        </w:tc>
        <w:tc>
          <w:tcPr>
            <w:tcW w:w="7034" w:type="dxa"/>
            <w:shd w:val="clear" w:color="auto" w:fill="FFFFFF" w:themeFill="background1"/>
          </w:tcPr>
          <w:p w14:paraId="0B6ADA98" w14:textId="77777777" w:rsidR="000028C8" w:rsidRDefault="000028C8" w:rsidP="0038564E">
            <w:pPr>
              <w:spacing w:before="120" w:after="120"/>
              <w:rPr>
                <w:rFonts w:cs="Arial"/>
                <w:i/>
                <w:sz w:val="22"/>
              </w:rPr>
            </w:pPr>
            <w:r>
              <w:rPr>
                <w:rFonts w:cs="Arial"/>
                <w:i/>
                <w:sz w:val="22"/>
              </w:rPr>
              <w:t xml:space="preserve">If available (e.g. </w:t>
            </w:r>
            <w:r w:rsidRPr="00AF0D6D">
              <w:rPr>
                <w:rFonts w:cs="Arial"/>
                <w:i/>
                <w:sz w:val="22"/>
              </w:rPr>
              <w:t>A we</w:t>
            </w:r>
            <w:r>
              <w:rPr>
                <w:rFonts w:cs="Arial"/>
                <w:i/>
                <w:sz w:val="22"/>
              </w:rPr>
              <w:t>b link with further information).</w:t>
            </w:r>
          </w:p>
          <w:p w14:paraId="1D50B8FC" w14:textId="77777777" w:rsidR="000028C8" w:rsidRPr="00AF0D6D" w:rsidRDefault="000028C8" w:rsidP="0038564E">
            <w:pPr>
              <w:spacing w:before="120" w:after="120"/>
              <w:rPr>
                <w:i/>
                <w:sz w:val="22"/>
              </w:rPr>
            </w:pPr>
          </w:p>
        </w:tc>
      </w:tr>
    </w:tbl>
    <w:p w14:paraId="47A21C0E" w14:textId="77777777" w:rsidR="00D1393B" w:rsidRDefault="00D1393B" w:rsidP="008F13D4">
      <w:pPr>
        <w:spacing w:after="0"/>
        <w:rPr>
          <w:rFonts w:eastAsia="Times New Roman"/>
          <w:b/>
          <w:bCs/>
          <w:color w:val="005B6C" w:themeColor="accent1"/>
          <w:sz w:val="30"/>
          <w:szCs w:val="28"/>
        </w:rPr>
      </w:pPr>
    </w:p>
    <w:p w14:paraId="53520446" w14:textId="77777777" w:rsidR="00B179CF" w:rsidRDefault="00B179CF" w:rsidP="008F13D4">
      <w:pPr>
        <w:spacing w:after="0"/>
        <w:rPr>
          <w:rFonts w:eastAsia="Times New Roman"/>
          <w:b/>
          <w:bCs/>
          <w:color w:val="005B6C" w:themeColor="accent1"/>
          <w:sz w:val="30"/>
          <w:szCs w:val="28"/>
        </w:rPr>
      </w:pPr>
    </w:p>
    <w:p w14:paraId="616F9E39" w14:textId="77777777" w:rsidR="00B179CF" w:rsidRDefault="00B179CF">
      <w:pPr>
        <w:spacing w:after="0"/>
        <w:rPr>
          <w:rFonts w:eastAsia="Times New Roman"/>
          <w:b/>
          <w:bCs/>
          <w:color w:val="005B6C" w:themeColor="accent1"/>
          <w:sz w:val="30"/>
          <w:szCs w:val="28"/>
        </w:rPr>
      </w:pPr>
      <w:r>
        <w:rPr>
          <w:rFonts w:eastAsia="Times New Roman"/>
          <w:b/>
          <w:bCs/>
          <w:color w:val="005B6C" w:themeColor="accent1"/>
          <w:sz w:val="30"/>
          <w:szCs w:val="28"/>
        </w:rPr>
        <w:br w:type="page"/>
      </w:r>
    </w:p>
    <w:p w14:paraId="3B450C55" w14:textId="0C7AE353" w:rsidR="00AE4D44" w:rsidRPr="00AE4D44" w:rsidRDefault="00B244FD" w:rsidP="008F13D4">
      <w:pPr>
        <w:spacing w:after="0"/>
        <w:rPr>
          <w:rFonts w:eastAsia="Times New Roman"/>
          <w:b/>
          <w:bCs/>
          <w:color w:val="005B6C" w:themeColor="accent1"/>
          <w:sz w:val="30"/>
          <w:szCs w:val="28"/>
        </w:rPr>
      </w:pPr>
      <w:r>
        <w:rPr>
          <w:rFonts w:eastAsia="Times New Roman"/>
          <w:b/>
          <w:bCs/>
          <w:color w:val="005B6C" w:themeColor="accent1"/>
          <w:sz w:val="30"/>
          <w:szCs w:val="28"/>
        </w:rPr>
        <w:lastRenderedPageBreak/>
        <w:t xml:space="preserve">Part </w:t>
      </w:r>
      <w:r w:rsidR="00E47A80">
        <w:rPr>
          <w:rFonts w:eastAsia="Times New Roman"/>
          <w:b/>
          <w:bCs/>
          <w:color w:val="005B6C" w:themeColor="accent1"/>
          <w:sz w:val="30"/>
          <w:szCs w:val="28"/>
        </w:rPr>
        <w:t>B</w:t>
      </w:r>
      <w:r w:rsidR="002E4F42">
        <w:rPr>
          <w:rFonts w:eastAsia="Times New Roman"/>
          <w:b/>
          <w:bCs/>
          <w:color w:val="005B6C" w:themeColor="accent1"/>
          <w:sz w:val="30"/>
          <w:szCs w:val="28"/>
        </w:rPr>
        <w:t xml:space="preserve"> - </w:t>
      </w:r>
      <w:r w:rsidR="00000740">
        <w:rPr>
          <w:rFonts w:eastAsia="Times New Roman"/>
          <w:b/>
          <w:bCs/>
          <w:color w:val="005B6C" w:themeColor="accent1"/>
          <w:sz w:val="30"/>
          <w:szCs w:val="28"/>
        </w:rPr>
        <w:t xml:space="preserve">Assessment </w:t>
      </w:r>
      <w:r w:rsidR="002B6F72">
        <w:rPr>
          <w:rFonts w:eastAsia="Times New Roman"/>
          <w:b/>
          <w:bCs/>
          <w:color w:val="005B6C" w:themeColor="accent1"/>
          <w:sz w:val="30"/>
          <w:szCs w:val="28"/>
        </w:rPr>
        <w:t>c</w:t>
      </w:r>
      <w:r w:rsidR="00000740">
        <w:rPr>
          <w:rFonts w:eastAsia="Times New Roman"/>
          <w:b/>
          <w:bCs/>
          <w:color w:val="005B6C" w:themeColor="accent1"/>
          <w:sz w:val="30"/>
          <w:szCs w:val="28"/>
        </w:rPr>
        <w:t>riteria</w:t>
      </w:r>
    </w:p>
    <w:p w14:paraId="39FB991F" w14:textId="1CA3F709" w:rsidR="0039173E" w:rsidRDefault="00C44CEE" w:rsidP="002B57FC">
      <w:pPr>
        <w:spacing w:before="120" w:after="120" w:line="320" w:lineRule="exact"/>
        <w:contextualSpacing/>
        <w:outlineLvl w:val="2"/>
      </w:pPr>
      <w:r>
        <w:t xml:space="preserve">Listed below are statements relating to the five </w:t>
      </w:r>
      <w:r w:rsidR="00AF607F">
        <w:t>dimensions</w:t>
      </w:r>
      <w:r>
        <w:t xml:space="preserve"> of data quality. </w:t>
      </w:r>
      <w:r w:rsidR="00E64FCC">
        <w:t>At a minimum, p</w:t>
      </w:r>
      <w:r>
        <w:t xml:space="preserve">lease </w:t>
      </w:r>
      <w:r w:rsidR="00000740">
        <w:t xml:space="preserve">respond to each question by placing </w:t>
      </w:r>
      <w:r w:rsidR="00843F00">
        <w:t xml:space="preserve">a </w:t>
      </w:r>
      <w:r w:rsidR="00F618D2" w:rsidRPr="002B57FC">
        <w:rPr>
          <w:rFonts w:ascii="Arial Unicode MS" w:eastAsia="Arial Unicode MS" w:hAnsi="Arial Unicode MS" w:cs="Arial Unicode MS" w:hint="eastAsia"/>
          <w:bCs/>
          <w:sz w:val="32"/>
          <w:szCs w:val="27"/>
          <w:lang w:eastAsia="en-AU"/>
        </w:rPr>
        <w:t>☑</w:t>
      </w:r>
      <w:r w:rsidR="00F618D2">
        <w:t xml:space="preserve"> </w:t>
      </w:r>
      <w:r w:rsidR="005066B7">
        <w:t>(Y</w:t>
      </w:r>
      <w:r w:rsidR="00843F00">
        <w:t xml:space="preserve">es) or a </w:t>
      </w:r>
      <w:r w:rsidR="00F618D2" w:rsidRPr="002B57FC">
        <w:rPr>
          <w:rFonts w:ascii="Arial Unicode MS" w:eastAsia="Arial Unicode MS" w:hAnsi="Arial Unicode MS" w:cs="Arial Unicode MS" w:hint="eastAsia"/>
          <w:bCs/>
          <w:sz w:val="32"/>
          <w:szCs w:val="27"/>
          <w:lang w:eastAsia="en-AU"/>
        </w:rPr>
        <w:t>☒</w:t>
      </w:r>
      <w:r w:rsidR="00F618D2">
        <w:rPr>
          <w:rFonts w:ascii="Arial Unicode MS" w:eastAsia="Arial Unicode MS" w:hAnsi="Arial Unicode MS" w:cs="Arial Unicode MS"/>
          <w:bCs/>
          <w:sz w:val="27"/>
          <w:szCs w:val="27"/>
          <w:lang w:eastAsia="en-AU"/>
        </w:rPr>
        <w:t xml:space="preserve"> </w:t>
      </w:r>
      <w:r w:rsidR="005066B7">
        <w:t>(N</w:t>
      </w:r>
      <w:r w:rsidR="00843F00">
        <w:t>o)</w:t>
      </w:r>
      <w:r w:rsidR="00000740">
        <w:t xml:space="preserve"> in the check box provided</w:t>
      </w:r>
      <w:r w:rsidR="00843F00">
        <w:t>.</w:t>
      </w:r>
      <w:r w:rsidR="00E20F62">
        <w:t xml:space="preserve"> </w:t>
      </w:r>
    </w:p>
    <w:p w14:paraId="35E35622" w14:textId="01305E04" w:rsidR="00B179CF" w:rsidRPr="00B179CF" w:rsidRDefault="0039173E" w:rsidP="002B57FC">
      <w:pPr>
        <w:spacing w:before="120" w:after="120" w:line="320" w:lineRule="exact"/>
        <w:contextualSpacing/>
        <w:outlineLvl w:val="2"/>
      </w:pPr>
      <w:r>
        <w:rPr>
          <w:noProof/>
          <w:lang w:eastAsia="en-AU"/>
        </w:rPr>
        <mc:AlternateContent>
          <mc:Choice Requires="wps">
            <w:drawing>
              <wp:anchor distT="0" distB="0" distL="114300" distR="114300" simplePos="0" relativeHeight="251661312" behindDoc="0" locked="0" layoutInCell="1" allowOverlap="1" wp14:anchorId="1E82F89E" wp14:editId="6EE58FE7">
                <wp:simplePos x="0" y="0"/>
                <wp:positionH relativeFrom="column">
                  <wp:posOffset>5288915</wp:posOffset>
                </wp:positionH>
                <wp:positionV relativeFrom="paragraph">
                  <wp:posOffset>73025</wp:posOffset>
                </wp:positionV>
                <wp:extent cx="166370" cy="103505"/>
                <wp:effectExtent l="0" t="0" r="24130" b="10795"/>
                <wp:wrapNone/>
                <wp:docPr id="2" name="Rectangle 2"/>
                <wp:cNvGraphicFramePr/>
                <a:graphic xmlns:a="http://schemas.openxmlformats.org/drawingml/2006/main">
                  <a:graphicData uri="http://schemas.microsoft.com/office/word/2010/wordprocessingShape">
                    <wps:wsp>
                      <wps:cNvSpPr/>
                      <wps:spPr>
                        <a:xfrm>
                          <a:off x="0" y="0"/>
                          <a:ext cx="166370" cy="10350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416.45pt;margin-top:5.75pt;width:13.1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" fillcolor="white [3212]" strokecolor="#002d35 [1604]"/>
            </w:pict>
          </mc:Fallback>
        </mc:AlternateContent>
      </w:r>
      <w:r w:rsidR="00E84A0A">
        <w:t xml:space="preserve">If </w:t>
      </w:r>
      <w:r w:rsidR="007F54C9">
        <w:t xml:space="preserve">the statement is not applicable to your data collection </w:t>
      </w:r>
      <w:r>
        <w:t xml:space="preserve">leave the box </w:t>
      </w:r>
      <w:proofErr w:type="gramStart"/>
      <w:r>
        <w:t xml:space="preserve">blank </w:t>
      </w:r>
      <w:r w:rsidR="007F54C9">
        <w:rPr>
          <w:rFonts w:ascii="Arial Unicode MS" w:eastAsia="Arial Unicode MS" w:hAnsi="Arial Unicode MS" w:cs="Arial Unicode MS"/>
          <w:bCs/>
          <w:sz w:val="32"/>
          <w:szCs w:val="27"/>
          <w:lang w:eastAsia="en-AU"/>
        </w:rPr>
        <w:t xml:space="preserve"> </w:t>
      </w:r>
      <w:r w:rsidR="007F54C9">
        <w:t>(</w:t>
      </w:r>
      <w:proofErr w:type="gramEnd"/>
      <w:r w:rsidR="007F54C9">
        <w:t xml:space="preserve">       Not applicable) and provide justification in the ‘Comments’ sections. You are also invited to leave comments about the strengths and limitations o</w:t>
      </w:r>
      <w:r w:rsidR="00A710FD">
        <w:t xml:space="preserve">f the data in the </w:t>
      </w:r>
      <w:r w:rsidR="005E4893">
        <w:t>‘</w:t>
      </w:r>
      <w:r w:rsidR="00A710FD">
        <w:t>C</w:t>
      </w:r>
      <w:r w:rsidR="005E4893">
        <w:t>omments' sections of the document.</w:t>
      </w:r>
    </w:p>
    <w:p w14:paraId="345D6A73" w14:textId="77777777" w:rsidR="00BB444E" w:rsidRDefault="00BB444E" w:rsidP="00BB444E">
      <w:pPr>
        <w:pStyle w:val="Heading1"/>
      </w:pPr>
      <w:r w:rsidRPr="00C844FF">
        <w:t>Relevance</w:t>
      </w:r>
    </w:p>
    <w:p w14:paraId="7EC99EF5" w14:textId="77777777" w:rsidR="005C3B49" w:rsidRDefault="005C3B49" w:rsidP="00FB1511">
      <w:r>
        <w:t>The relevance</w:t>
      </w:r>
      <w:r w:rsidR="00000740">
        <w:t xml:space="preserve"> </w:t>
      </w:r>
      <w:r w:rsidR="00AF607F">
        <w:t>dimension</w:t>
      </w:r>
      <w:r w:rsidR="00000740">
        <w:t xml:space="preserve"> of data quality r</w:t>
      </w:r>
      <w:r w:rsidR="00FB1511">
        <w:t>efers to</w:t>
      </w:r>
      <w:r w:rsidR="00000740">
        <w:t xml:space="preserve"> the</w:t>
      </w:r>
      <w:r w:rsidR="00000740" w:rsidRPr="004868DC">
        <w:t xml:space="preserve"> degree by which </w:t>
      </w:r>
      <w:r w:rsidR="00000740">
        <w:t xml:space="preserve">the </w:t>
      </w:r>
      <w:r w:rsidR="00000740" w:rsidRPr="004868DC">
        <w:t>data meets the need</w:t>
      </w:r>
      <w:r w:rsidR="00000740">
        <w:t>s</w:t>
      </w:r>
      <w:r w:rsidR="00000740" w:rsidRPr="004868DC">
        <w:t xml:space="preserve"> of </w:t>
      </w:r>
      <w:r w:rsidR="00000740">
        <w:t>the user in terms of concepts measured and the population represented</w:t>
      </w:r>
      <w:r w:rsidR="00FB1511">
        <w:t xml:space="preserve">. </w:t>
      </w:r>
    </w:p>
    <w:p w14:paraId="17E40D66" w14:textId="77777777" w:rsidR="005C3B49" w:rsidRPr="005C3B49" w:rsidRDefault="005C3B49" w:rsidP="005C3B49">
      <w:r>
        <w:t xml:space="preserve">To assist in evaluating this </w:t>
      </w:r>
      <w:r w:rsidR="00AF607F">
        <w:t>dimension</w:t>
      </w:r>
      <w:r>
        <w:t xml:space="preserve"> of data quality, please consider the following questions:  </w:t>
      </w:r>
    </w:p>
    <w:p w14:paraId="22E2C737" w14:textId="77777777" w:rsidR="00BB444E" w:rsidRDefault="00B02DF7" w:rsidP="001462FF">
      <w:pPr>
        <w:spacing w:line="320" w:lineRule="exact"/>
        <w:ind w:left="425" w:hanging="425"/>
      </w:pPr>
      <w:sdt>
        <w:sdtPr>
          <w:id w:val="-511223537"/>
          <w:placeholder>
            <w:docPart w:val="10C0A773B4FC49EA87FAAB300BA91CA3"/>
          </w:placeholder>
          <w:comboBox>
            <w:listItem w:displayText="☐" w:value="☐"/>
            <w:listItem w:displayText="☑" w:value="☑"/>
            <w:listItem w:displayText="☒" w:value="☒"/>
          </w:comboBox>
        </w:sdtPr>
        <w:sdtEndPr/>
        <w:sdtContent>
          <w:r w:rsidR="00E34463">
            <w:rPr>
              <w:rFonts w:ascii="MS Gothic" w:eastAsia="MS Gothic" w:hAnsi="MS Gothic" w:cs="MS Gothic" w:hint="eastAsia"/>
            </w:rPr>
            <w:t>☐</w:t>
          </w:r>
        </w:sdtContent>
      </w:sdt>
      <w:r w:rsidR="00E34463">
        <w:tab/>
      </w:r>
      <w:r w:rsidR="00C163A5">
        <w:t>Does</w:t>
      </w:r>
      <w:r w:rsidR="00BB444E">
        <w:t xml:space="preserve"> the data correctly represent what it was designed to measure, monitor or report?</w:t>
      </w:r>
    </w:p>
    <w:p w14:paraId="7101558E" w14:textId="657DBA69" w:rsidR="00BB444E" w:rsidRDefault="00B02DF7" w:rsidP="001462FF">
      <w:pPr>
        <w:spacing w:line="320" w:lineRule="exact"/>
        <w:ind w:left="425" w:hanging="425"/>
      </w:pPr>
      <w:sdt>
        <w:sdtPr>
          <w:id w:val="-688066035"/>
          <w:placeholder>
            <w:docPart w:val="A83D57C92148454FA8131F03564C8093"/>
          </w:placeholder>
          <w:comboBox>
            <w:listItem w:displayText="☐" w:value="☐"/>
            <w:listItem w:displayText="☑" w:value="☑"/>
            <w:listItem w:displayText="☒" w:value="☒"/>
          </w:comboBox>
        </w:sdtPr>
        <w:sdtEndPr/>
        <w:sdtContent>
          <w:r w:rsidR="00E34463">
            <w:rPr>
              <w:rFonts w:ascii="MS Gothic" w:eastAsia="MS Gothic" w:hAnsi="MS Gothic" w:cs="MS Gothic" w:hint="eastAsia"/>
            </w:rPr>
            <w:t>☐</w:t>
          </w:r>
        </w:sdtContent>
      </w:sdt>
      <w:r w:rsidR="00E34463">
        <w:tab/>
      </w:r>
      <w:r w:rsidR="00BB444E">
        <w:t xml:space="preserve">Are the data </w:t>
      </w:r>
      <w:r w:rsidR="00E041EE">
        <w:t xml:space="preserve">items (or questions in surveys) </w:t>
      </w:r>
      <w:r w:rsidR="00BB444E">
        <w:t>collected of sufficient breadth and depth for their purpose?</w:t>
      </w:r>
    </w:p>
    <w:p w14:paraId="5B3C1ADA" w14:textId="02B07F25" w:rsidR="00BB444E" w:rsidRDefault="00B02DF7" w:rsidP="001462FF">
      <w:pPr>
        <w:spacing w:line="320" w:lineRule="exact"/>
        <w:ind w:left="425" w:hanging="425"/>
      </w:pPr>
      <w:sdt>
        <w:sdtPr>
          <w:id w:val="-101190896"/>
          <w:placeholder>
            <w:docPart w:val="A377B229515245F1B6D80B38E9E60BFA"/>
          </w:placeholder>
          <w:comboBox>
            <w:listItem w:displayText="☐" w:value="☐"/>
            <w:listItem w:displayText="☑" w:value="☑"/>
            <w:listItem w:displayText="☒" w:value="☒"/>
          </w:comboBox>
        </w:sdtPr>
        <w:sdtEndPr/>
        <w:sdtContent>
          <w:r w:rsidR="00E34463">
            <w:rPr>
              <w:rFonts w:ascii="MS Gothic" w:eastAsia="MS Gothic" w:hAnsi="MS Gothic" w:cs="MS Gothic" w:hint="eastAsia"/>
            </w:rPr>
            <w:t>☐</w:t>
          </w:r>
        </w:sdtContent>
      </w:sdt>
      <w:r w:rsidR="00E34463">
        <w:tab/>
      </w:r>
      <w:proofErr w:type="gramStart"/>
      <w:r w:rsidR="00BB444E">
        <w:t>Is</w:t>
      </w:r>
      <w:proofErr w:type="gramEnd"/>
      <w:r w:rsidR="00BB444E">
        <w:t xml:space="preserve"> the data </w:t>
      </w:r>
      <w:r w:rsidR="001920DD">
        <w:t>collection</w:t>
      </w:r>
      <w:r w:rsidR="00BB444E">
        <w:t xml:space="preserve"> representative of the target population</w:t>
      </w:r>
      <w:r w:rsidR="003E3A76">
        <w:t xml:space="preserve"> (e.g. survey data)</w:t>
      </w:r>
      <w:r w:rsidR="00BB444E">
        <w:t xml:space="preserve">? </w:t>
      </w:r>
    </w:p>
    <w:p w14:paraId="2BDEF730" w14:textId="77777777" w:rsidR="00BB444E" w:rsidRDefault="00B02DF7" w:rsidP="001462FF">
      <w:pPr>
        <w:spacing w:line="320" w:lineRule="exact"/>
        <w:ind w:left="425" w:right="-428" w:hanging="425"/>
      </w:pPr>
      <w:sdt>
        <w:sdtPr>
          <w:id w:val="-717054465"/>
          <w:placeholder>
            <w:docPart w:val="FA0FC0E7DD1144B291D06806D6E96DF9"/>
          </w:placeholder>
          <w:comboBox>
            <w:listItem w:displayText="☐" w:value="☐"/>
            <w:listItem w:displayText="☑" w:value="☑"/>
            <w:listItem w:displayText="☒" w:value="☒"/>
          </w:comboBox>
        </w:sdtPr>
        <w:sdtEndPr/>
        <w:sdtContent>
          <w:r w:rsidR="007A28FB">
            <w:rPr>
              <w:rFonts w:ascii="MS Gothic" w:eastAsia="MS Gothic" w:hAnsi="MS Gothic" w:cs="MS Gothic" w:hint="eastAsia"/>
            </w:rPr>
            <w:t>☐</w:t>
          </w:r>
        </w:sdtContent>
      </w:sdt>
      <w:r w:rsidR="007A28FB">
        <w:tab/>
      </w:r>
      <w:r w:rsidR="00BB444E">
        <w:t>Are there any known gaps in the data? (</w:t>
      </w:r>
      <w:proofErr w:type="gramStart"/>
      <w:r w:rsidR="00C163A5">
        <w:t>e.g</w:t>
      </w:r>
      <w:proofErr w:type="gramEnd"/>
      <w:r w:rsidR="00C163A5">
        <w:t>.</w:t>
      </w:r>
      <w:r w:rsidR="00BB444E">
        <w:t xml:space="preserve"> non-respo</w:t>
      </w:r>
      <w:r w:rsidR="001E773A">
        <w:t xml:space="preserve">nses, missing records, data not </w:t>
      </w:r>
      <w:r w:rsidR="00BB444E">
        <w:t>collected.)</w:t>
      </w:r>
    </w:p>
    <w:p w14:paraId="23BDA5AF" w14:textId="77777777" w:rsidR="00BB444E" w:rsidRDefault="00A710FD" w:rsidP="00BB444E">
      <w:r>
        <w:t>C</w:t>
      </w:r>
      <w:r w:rsidR="00BB444E" w:rsidRPr="002E507D">
        <w:t>omments:</w:t>
      </w:r>
    </w:p>
    <w:tbl>
      <w:tblPr>
        <w:tblStyle w:val="WAHealthTable7"/>
        <w:tblW w:w="0" w:type="auto"/>
        <w:tblLook w:val="04A0" w:firstRow="1" w:lastRow="0" w:firstColumn="1" w:lastColumn="0" w:noHBand="0" w:noVBand="1"/>
      </w:tblPr>
      <w:tblGrid>
        <w:gridCol w:w="10420"/>
      </w:tblGrid>
      <w:tr w:rsidR="00B61746" w:rsidRPr="003A6FB0" w14:paraId="71A24AC8" w14:textId="77777777" w:rsidTr="001A2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718AB72E" w14:textId="77777777" w:rsidR="007F54C9" w:rsidRPr="00195257" w:rsidRDefault="007F54C9" w:rsidP="001A29A7">
            <w:pPr>
              <w:rPr>
                <w:rFonts w:eastAsia="Times New Roman"/>
                <w:b w:val="0"/>
                <w:bCs w:val="0"/>
                <w:color w:val="005B6C" w:themeColor="accent1"/>
                <w:szCs w:val="28"/>
              </w:rPr>
            </w:pPr>
          </w:p>
        </w:tc>
      </w:tr>
    </w:tbl>
    <w:p w14:paraId="7A1BCA39" w14:textId="77777777" w:rsidR="00C163A5" w:rsidRPr="007F54C9" w:rsidRDefault="00C163A5" w:rsidP="00BB444E">
      <w:pPr>
        <w:pStyle w:val="Heading1"/>
        <w:rPr>
          <w:sz w:val="20"/>
          <w:szCs w:val="20"/>
        </w:rPr>
      </w:pPr>
    </w:p>
    <w:p w14:paraId="1729D862" w14:textId="77777777" w:rsidR="00BB444E" w:rsidRDefault="00BB444E" w:rsidP="00BB444E">
      <w:pPr>
        <w:pStyle w:val="Heading1"/>
      </w:pPr>
      <w:r w:rsidRPr="00961163">
        <w:t xml:space="preserve">Accuracy </w:t>
      </w:r>
    </w:p>
    <w:p w14:paraId="3B5EDBD4" w14:textId="5681CDFE" w:rsidR="005C3B49" w:rsidRDefault="005C3B49" w:rsidP="005C3B49">
      <w:r>
        <w:t xml:space="preserve">The accuracy </w:t>
      </w:r>
      <w:r w:rsidR="00AF607F">
        <w:t>dimension</w:t>
      </w:r>
      <w:r>
        <w:t xml:space="preserve"> of data quality refers to the</w:t>
      </w:r>
      <w:r w:rsidR="003B34D7">
        <w:t xml:space="preserve"> degree </w:t>
      </w:r>
      <w:r w:rsidR="00F7352C">
        <w:t>to</w:t>
      </w:r>
      <w:r w:rsidR="00F7352C" w:rsidRPr="004868DC">
        <w:t xml:space="preserve"> </w:t>
      </w:r>
      <w:r w:rsidRPr="004868DC">
        <w:t xml:space="preserve">which </w:t>
      </w:r>
      <w:r w:rsidR="003B34D7">
        <w:t>the data correctly describe</w:t>
      </w:r>
      <w:r>
        <w:t xml:space="preserve"> </w:t>
      </w:r>
      <w:r w:rsidR="00F7352C">
        <w:t>the condition it was designed to measure</w:t>
      </w:r>
      <w:r>
        <w:t xml:space="preserve">.  </w:t>
      </w:r>
    </w:p>
    <w:p w14:paraId="41241EA5" w14:textId="77777777" w:rsidR="005C3B49" w:rsidRPr="005C3B49" w:rsidRDefault="005C3B49" w:rsidP="005C3B49">
      <w:r>
        <w:t xml:space="preserve">To assist in evaluating this </w:t>
      </w:r>
      <w:r w:rsidR="00AF607F">
        <w:t>dimension</w:t>
      </w:r>
      <w:r>
        <w:t xml:space="preserve"> of data quality, please consider the following questions:  </w:t>
      </w:r>
    </w:p>
    <w:p w14:paraId="21B8767C" w14:textId="77777777" w:rsidR="00FB1511" w:rsidRDefault="00B02DF7" w:rsidP="00767B15">
      <w:pPr>
        <w:spacing w:line="320" w:lineRule="exact"/>
        <w:ind w:left="425" w:hanging="425"/>
      </w:pPr>
      <w:sdt>
        <w:sdtPr>
          <w:id w:val="-1980529447"/>
          <w:placeholder>
            <w:docPart w:val="7F3C4ED71F31469A8884EF64D7D43AF3"/>
          </w:placeholder>
          <w:comboBox>
            <w:listItem w:displayText="☐" w:value="☐"/>
            <w:listItem w:displayText="☑" w:value="☑"/>
            <w:listItem w:displayText="☒" w:value="☒"/>
          </w:comboBox>
        </w:sdtPr>
        <w:sdtEndPr/>
        <w:sdtContent>
          <w:r w:rsidR="007A28FB">
            <w:rPr>
              <w:rFonts w:ascii="MS Gothic" w:eastAsia="MS Gothic" w:hAnsi="MS Gothic" w:cs="MS Gothic" w:hint="eastAsia"/>
            </w:rPr>
            <w:t>☐</w:t>
          </w:r>
        </w:sdtContent>
      </w:sdt>
      <w:r w:rsidR="007A28FB">
        <w:tab/>
      </w:r>
      <w:r w:rsidR="00FB1511">
        <w:t xml:space="preserve">Does the data reflect the condition </w:t>
      </w:r>
      <w:r w:rsidR="00FB4B32">
        <w:t xml:space="preserve">or </w:t>
      </w:r>
      <w:r w:rsidR="00FB1511">
        <w:t>situation it was designed to measure?</w:t>
      </w:r>
    </w:p>
    <w:p w14:paraId="51B29FB7" w14:textId="4A04555B" w:rsidR="00BB444E" w:rsidRPr="00961163" w:rsidRDefault="00B02DF7" w:rsidP="00767B15">
      <w:pPr>
        <w:spacing w:line="320" w:lineRule="exact"/>
        <w:ind w:left="425" w:hanging="425"/>
      </w:pPr>
      <w:sdt>
        <w:sdtPr>
          <w:id w:val="316154443"/>
          <w:placeholder>
            <w:docPart w:val="F952A4CF98AC416686A6F04CEB6BF7C3"/>
          </w:placeholder>
          <w:comboBox>
            <w:listItem w:displayText="☐" w:value="☐"/>
            <w:listItem w:displayText="☑" w:value="☑"/>
            <w:listItem w:displayText="☒" w:value="☒"/>
          </w:comboBox>
        </w:sdtPr>
        <w:sdtEndPr/>
        <w:sdtContent>
          <w:r w:rsidR="007A28FB">
            <w:rPr>
              <w:rFonts w:ascii="MS Gothic" w:eastAsia="MS Gothic" w:hAnsi="MS Gothic" w:cs="MS Gothic" w:hint="eastAsia"/>
            </w:rPr>
            <w:t>☐</w:t>
          </w:r>
        </w:sdtContent>
      </w:sdt>
      <w:r w:rsidR="007A28FB">
        <w:tab/>
      </w:r>
      <w:proofErr w:type="gramStart"/>
      <w:r w:rsidR="00BB444E" w:rsidRPr="00961163">
        <w:t>Has</w:t>
      </w:r>
      <w:proofErr w:type="gramEnd"/>
      <w:r w:rsidR="00BB444E" w:rsidRPr="00961163">
        <w:t xml:space="preserve"> the data been subject to</w:t>
      </w:r>
      <w:r w:rsidR="001E773A">
        <w:t xml:space="preserve"> quality assurance processes? (</w:t>
      </w:r>
      <w:proofErr w:type="gramStart"/>
      <w:r w:rsidR="001E773A">
        <w:t>e</w:t>
      </w:r>
      <w:r w:rsidR="00BB444E" w:rsidRPr="00961163">
        <w:t>.g</w:t>
      </w:r>
      <w:proofErr w:type="gramEnd"/>
      <w:r w:rsidR="00BB444E" w:rsidRPr="00961163">
        <w:t xml:space="preserve">. checking for errors at each stage of data collection and processing, or verifying data entry and making corrections if necessary.) </w:t>
      </w:r>
    </w:p>
    <w:p w14:paraId="4CA61396" w14:textId="77777777" w:rsidR="00BB444E" w:rsidRPr="00961163" w:rsidRDefault="00B02DF7" w:rsidP="00767B15">
      <w:pPr>
        <w:spacing w:line="320" w:lineRule="exact"/>
        <w:ind w:left="425" w:hanging="425"/>
      </w:pPr>
      <w:sdt>
        <w:sdtPr>
          <w:id w:val="-1771466791"/>
          <w:placeholder>
            <w:docPart w:val="B3FCF7FBEA474DB4A1B74F7705EE9DBD"/>
          </w:placeholder>
          <w:comboBox>
            <w:listItem w:displayText="☐" w:value="☐"/>
            <w:listItem w:displayText="☑" w:value="☑"/>
            <w:listItem w:displayText="☒" w:value="☒"/>
          </w:comboBox>
        </w:sdtPr>
        <w:sdtEndPr/>
        <w:sdtContent>
          <w:r w:rsidR="007A28FB">
            <w:rPr>
              <w:rFonts w:ascii="MS Gothic" w:eastAsia="MS Gothic" w:hAnsi="MS Gothic" w:cs="MS Gothic" w:hint="eastAsia"/>
            </w:rPr>
            <w:t>☐</w:t>
          </w:r>
        </w:sdtContent>
      </w:sdt>
      <w:r w:rsidR="007A28FB">
        <w:tab/>
      </w:r>
      <w:r w:rsidR="00BB444E" w:rsidRPr="00961163">
        <w:t xml:space="preserve">Are potential or known sources of error </w:t>
      </w:r>
      <w:r w:rsidR="000E09BC">
        <w:t xml:space="preserve">or bias </w:t>
      </w:r>
      <w:r w:rsidR="00BB444E" w:rsidRPr="00961163">
        <w:t xml:space="preserve">described? </w:t>
      </w:r>
    </w:p>
    <w:p w14:paraId="1A4A2EBF" w14:textId="77777777" w:rsidR="00BB444E" w:rsidRPr="00961163" w:rsidRDefault="00B02DF7" w:rsidP="00767B15">
      <w:pPr>
        <w:spacing w:line="320" w:lineRule="exact"/>
        <w:ind w:left="425" w:hanging="425"/>
      </w:pPr>
      <w:sdt>
        <w:sdtPr>
          <w:id w:val="-76373345"/>
          <w:placeholder>
            <w:docPart w:val="F0ED396F95C04F5B997214CB9399A0D6"/>
          </w:placeholder>
          <w:comboBox>
            <w:listItem w:displayText="☐" w:value="☐"/>
            <w:listItem w:displayText="☑" w:value="☑"/>
            <w:listItem w:displayText="☒" w:value="☒"/>
          </w:comboBox>
        </w:sdtPr>
        <w:sdtEndPr/>
        <w:sdtContent>
          <w:r w:rsidR="007A28FB">
            <w:rPr>
              <w:rFonts w:ascii="MS Gothic" w:eastAsia="MS Gothic" w:hAnsi="MS Gothic" w:cs="MS Gothic" w:hint="eastAsia"/>
            </w:rPr>
            <w:t>☐</w:t>
          </w:r>
        </w:sdtContent>
      </w:sdt>
      <w:r w:rsidR="007A28FB">
        <w:tab/>
      </w:r>
      <w:proofErr w:type="gramStart"/>
      <w:r w:rsidR="00BB444E" w:rsidRPr="00961163">
        <w:t>Is</w:t>
      </w:r>
      <w:proofErr w:type="gramEnd"/>
      <w:r w:rsidR="00BB444E" w:rsidRPr="00961163">
        <w:t xml:space="preserve"> information available to help users evaluate the accuracy of the data and any level of error?</w:t>
      </w:r>
    </w:p>
    <w:p w14:paraId="2AF01347" w14:textId="77777777" w:rsidR="005C0323" w:rsidRDefault="00B02DF7" w:rsidP="00767B15">
      <w:pPr>
        <w:spacing w:line="320" w:lineRule="exact"/>
        <w:ind w:left="425" w:hanging="425"/>
      </w:pPr>
      <w:sdt>
        <w:sdtPr>
          <w:id w:val="-2005040901"/>
          <w:placeholder>
            <w:docPart w:val="87C44371FCD7483EBC5654E74324A9B3"/>
          </w:placeholder>
          <w:comboBox>
            <w:listItem w:displayText="☐" w:value="☐"/>
            <w:listItem w:displayText="☑" w:value="☑"/>
            <w:listItem w:displayText="☒" w:value="☒"/>
          </w:comboBox>
        </w:sdtPr>
        <w:sdtEndPr/>
        <w:sdtContent>
          <w:r w:rsidR="007A28FB">
            <w:rPr>
              <w:rFonts w:ascii="MS Gothic" w:eastAsia="MS Gothic" w:hAnsi="MS Gothic" w:cs="MS Gothic" w:hint="eastAsia"/>
            </w:rPr>
            <w:t>☐</w:t>
          </w:r>
        </w:sdtContent>
      </w:sdt>
      <w:r w:rsidR="007A28FB">
        <w:tab/>
      </w:r>
      <w:r w:rsidR="00BB444E" w:rsidRPr="00961163">
        <w:t xml:space="preserve">Have there been any adjustments, changes or other factors that could impact the validity of </w:t>
      </w:r>
      <w:r w:rsidR="00C163A5">
        <w:t xml:space="preserve">  </w:t>
      </w:r>
      <w:r w:rsidR="001E773A">
        <w:t xml:space="preserve">  data? (</w:t>
      </w:r>
      <w:proofErr w:type="gramStart"/>
      <w:r w:rsidR="001E773A">
        <w:t>e</w:t>
      </w:r>
      <w:r w:rsidR="00BB444E" w:rsidRPr="00961163">
        <w:t>.g</w:t>
      </w:r>
      <w:proofErr w:type="gramEnd"/>
      <w:r w:rsidR="00BB444E" w:rsidRPr="00961163">
        <w:t>. weighting, rounding, changes or flaws in data col</w:t>
      </w:r>
      <w:r w:rsidR="00C163A5">
        <w:t>lection or verification methods).</w:t>
      </w:r>
    </w:p>
    <w:p w14:paraId="3FC42C4F" w14:textId="77777777" w:rsidR="00B02DF7" w:rsidRDefault="00B02DF7" w:rsidP="00BB444E"/>
    <w:p w14:paraId="63E49995" w14:textId="77777777" w:rsidR="00B02DF7" w:rsidRDefault="00B02DF7" w:rsidP="00BB444E"/>
    <w:p w14:paraId="572065FB" w14:textId="77777777" w:rsidR="00BB444E" w:rsidRDefault="00A710FD" w:rsidP="00BB444E">
      <w:r>
        <w:t>C</w:t>
      </w:r>
      <w:r w:rsidRPr="002E507D">
        <w:t>omments</w:t>
      </w:r>
      <w:r w:rsidR="00BB444E" w:rsidRPr="002E507D">
        <w:t>:</w:t>
      </w:r>
    </w:p>
    <w:tbl>
      <w:tblPr>
        <w:tblStyle w:val="WAHealthTable7"/>
        <w:tblW w:w="0" w:type="auto"/>
        <w:tblLook w:val="04A0" w:firstRow="1" w:lastRow="0" w:firstColumn="1" w:lastColumn="0" w:noHBand="0" w:noVBand="1"/>
      </w:tblPr>
      <w:tblGrid>
        <w:gridCol w:w="10420"/>
      </w:tblGrid>
      <w:tr w:rsidR="00B61746" w:rsidRPr="003A6FB0" w14:paraId="1D51666B" w14:textId="77777777" w:rsidTr="001A2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43D87044" w14:textId="77777777" w:rsidR="007F54C9" w:rsidRDefault="007F54C9" w:rsidP="001A29A7">
            <w:pPr>
              <w:rPr>
                <w:rFonts w:eastAsia="Times New Roman"/>
                <w:b w:val="0"/>
                <w:bCs w:val="0"/>
                <w:color w:val="005B6C" w:themeColor="accent1"/>
                <w:szCs w:val="28"/>
              </w:rPr>
            </w:pPr>
          </w:p>
          <w:p w14:paraId="28609C1A" w14:textId="49DC7AFC" w:rsidR="00B02DF7" w:rsidRPr="00195257" w:rsidRDefault="00B02DF7" w:rsidP="001A29A7">
            <w:pPr>
              <w:rPr>
                <w:rFonts w:eastAsia="Times New Roman"/>
                <w:b w:val="0"/>
                <w:bCs w:val="0"/>
                <w:color w:val="005B6C" w:themeColor="accent1"/>
                <w:szCs w:val="28"/>
              </w:rPr>
            </w:pPr>
          </w:p>
        </w:tc>
      </w:tr>
    </w:tbl>
    <w:p w14:paraId="0AD90D1B" w14:textId="77777777" w:rsidR="00B02DF7" w:rsidRDefault="00B02DF7" w:rsidP="00BB444E">
      <w:pPr>
        <w:pStyle w:val="Heading1"/>
      </w:pPr>
    </w:p>
    <w:p w14:paraId="6F8CCB4B" w14:textId="77777777" w:rsidR="00BB444E" w:rsidRDefault="00BB444E" w:rsidP="00BB444E">
      <w:pPr>
        <w:pStyle w:val="Heading1"/>
      </w:pPr>
      <w:r w:rsidRPr="009E07CF">
        <w:t>Timeliness</w:t>
      </w:r>
    </w:p>
    <w:p w14:paraId="075FFEDA" w14:textId="405DEC63" w:rsidR="005C3B49" w:rsidRDefault="00F7352C" w:rsidP="005C3B49">
      <w:r>
        <w:t>The timeliness dimension of data q</w:t>
      </w:r>
      <w:r w:rsidR="00BF3611">
        <w:t>uali</w:t>
      </w:r>
      <w:r w:rsidR="002F0412">
        <w:t xml:space="preserve">ty reflects the length of time between the availability of the data and the event or phenomenon it describes. </w:t>
      </w:r>
      <w:r w:rsidR="00BF3611">
        <w:t xml:space="preserve"> </w:t>
      </w:r>
      <w:r w:rsidR="005C3B49">
        <w:t>The</w:t>
      </w:r>
      <w:r>
        <w:t>refore, the timeliness</w:t>
      </w:r>
      <w:r w:rsidR="005C3B49">
        <w:t xml:space="preserve"> </w:t>
      </w:r>
      <w:r w:rsidR="00AF607F">
        <w:t>dimension</w:t>
      </w:r>
      <w:r w:rsidR="005C3B49">
        <w:t xml:space="preserve"> of data quality reflects</w:t>
      </w:r>
      <w:r w:rsidR="005C3B49" w:rsidRPr="004868DC">
        <w:t xml:space="preserve"> the</w:t>
      </w:r>
      <w:r w:rsidR="005C3B49">
        <w:t xml:space="preserve"> </w:t>
      </w:r>
      <w:r w:rsidR="003B34D7">
        <w:t xml:space="preserve">extent to which data are sufficiently up-to-date for a task. </w:t>
      </w:r>
    </w:p>
    <w:p w14:paraId="44AC9E95" w14:textId="77777777" w:rsidR="00F130E0" w:rsidRDefault="005C3B49" w:rsidP="005C3B49">
      <w:r>
        <w:t xml:space="preserve">To assist in evaluating this </w:t>
      </w:r>
      <w:r w:rsidR="00AF607F">
        <w:t>dimension</w:t>
      </w:r>
      <w:r>
        <w:t xml:space="preserve"> of data quality, please consider the following questions:</w:t>
      </w:r>
    </w:p>
    <w:p w14:paraId="08C09564" w14:textId="236541C3" w:rsidR="005C3B49" w:rsidRPr="005C3B49" w:rsidRDefault="00B02DF7" w:rsidP="000C5B80">
      <w:pPr>
        <w:spacing w:line="320" w:lineRule="exact"/>
        <w:ind w:left="425" w:hanging="425"/>
      </w:pPr>
      <w:sdt>
        <w:sdtPr>
          <w:id w:val="-561405218"/>
          <w:placeholder>
            <w:docPart w:val="B38A23003D754638BA1F39AFD7C15E84"/>
          </w:placeholder>
          <w:comboBox>
            <w:listItem w:displayText="☐" w:value="☐"/>
            <w:listItem w:displayText="☑" w:value="☑"/>
            <w:listItem w:displayText="☒" w:value="☒"/>
          </w:comboBox>
        </w:sdtPr>
        <w:sdtEndPr/>
        <w:sdtContent>
          <w:r w:rsidR="00F130E0">
            <w:rPr>
              <w:rFonts w:ascii="MS Gothic" w:eastAsia="MS Gothic" w:hAnsi="MS Gothic" w:cs="MS Gothic" w:hint="eastAsia"/>
            </w:rPr>
            <w:t>☐</w:t>
          </w:r>
        </w:sdtContent>
      </w:sdt>
      <w:r w:rsidR="00F130E0">
        <w:tab/>
        <w:t>Are</w:t>
      </w:r>
      <w:r w:rsidR="00F130E0" w:rsidRPr="00961163">
        <w:t xml:space="preserve"> the data collected recorded</w:t>
      </w:r>
      <w:r w:rsidR="00E84A0A">
        <w:t xml:space="preserve"> or received</w:t>
      </w:r>
      <w:r w:rsidR="00F130E0" w:rsidRPr="00961163">
        <w:t xml:space="preserve"> as quickly as possible after the event or activity</w:t>
      </w:r>
      <w:r w:rsidR="007F54C9">
        <w:t xml:space="preserve"> or for its intended use</w:t>
      </w:r>
      <w:r w:rsidR="00F130E0">
        <w:t>?</w:t>
      </w:r>
      <w:r w:rsidR="005C3B49">
        <w:t xml:space="preserve">  </w:t>
      </w:r>
    </w:p>
    <w:p w14:paraId="5F2FC68A" w14:textId="7E9893BA" w:rsidR="00BB444E" w:rsidRPr="009E07CF" w:rsidRDefault="00B02DF7" w:rsidP="00767B15">
      <w:pPr>
        <w:spacing w:line="320" w:lineRule="exact"/>
        <w:ind w:left="425" w:hanging="425"/>
      </w:pPr>
      <w:sdt>
        <w:sdtPr>
          <w:id w:val="1922365273"/>
          <w:placeholder>
            <w:docPart w:val="7B63AD00F4534C67BEECFDE0A960CCA5"/>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r w:rsidR="00BB444E" w:rsidRPr="009E07CF">
        <w:t xml:space="preserve">Are the data </w:t>
      </w:r>
      <w:r w:rsidR="00D508AA">
        <w:t xml:space="preserve">collected, recorded or received </w:t>
      </w:r>
      <w:r w:rsidR="00BB444E" w:rsidRPr="009E07CF">
        <w:t>the most current practically available</w:t>
      </w:r>
      <w:r w:rsidR="00D508AA">
        <w:t xml:space="preserve"> for its intended use</w:t>
      </w:r>
      <w:r w:rsidR="00BB444E" w:rsidRPr="009E07CF">
        <w:t>?</w:t>
      </w:r>
    </w:p>
    <w:p w14:paraId="46E0723A" w14:textId="77777777" w:rsidR="00BB444E" w:rsidRPr="009E07CF" w:rsidRDefault="00B02DF7" w:rsidP="00767B15">
      <w:pPr>
        <w:spacing w:line="320" w:lineRule="exact"/>
        <w:ind w:left="425" w:hanging="425"/>
      </w:pPr>
      <w:sdt>
        <w:sdtPr>
          <w:id w:val="-842011112"/>
          <w:placeholder>
            <w:docPart w:val="85B378D7412747498534745E215861C8"/>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r w:rsidR="009F36B7">
        <w:t>Are the data up-to-date and current</w:t>
      </w:r>
      <w:r w:rsidR="00BB444E" w:rsidRPr="009E07CF">
        <w:t>?</w:t>
      </w:r>
    </w:p>
    <w:p w14:paraId="2B8AE999" w14:textId="77777777" w:rsidR="00BB444E" w:rsidRDefault="00B02DF7" w:rsidP="00767B15">
      <w:pPr>
        <w:spacing w:line="320" w:lineRule="exact"/>
        <w:ind w:left="425" w:hanging="425"/>
      </w:pPr>
      <w:sdt>
        <w:sdtPr>
          <w:id w:val="1731572375"/>
          <w:placeholder>
            <w:docPart w:val="0E42F1935B034ECBA11211062AFC12F3"/>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r w:rsidR="00BB444E" w:rsidRPr="009E07CF">
        <w:t>Are the data available at regular intervals?</w:t>
      </w:r>
    </w:p>
    <w:p w14:paraId="0B3053D9" w14:textId="77777777" w:rsidR="008C70A4" w:rsidRPr="009E07CF" w:rsidRDefault="00B02DF7" w:rsidP="00767B15">
      <w:pPr>
        <w:spacing w:line="320" w:lineRule="exact"/>
        <w:ind w:left="425" w:hanging="425"/>
      </w:pPr>
      <w:sdt>
        <w:sdtPr>
          <w:id w:val="-1257671611"/>
          <w:placeholder>
            <w:docPart w:val="6BC3E5AEBD514AEAB296A956ECE4AD2B"/>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r w:rsidR="008C70A4">
        <w:t>Are there likely to be updates or revisions to the data after its release?</w:t>
      </w:r>
    </w:p>
    <w:p w14:paraId="580D6753" w14:textId="77777777" w:rsidR="00BB444E" w:rsidRDefault="00A710FD" w:rsidP="00BB444E">
      <w:r>
        <w:t>C</w:t>
      </w:r>
      <w:r w:rsidR="00BB444E" w:rsidRPr="002E507D">
        <w:t>omments:</w:t>
      </w:r>
    </w:p>
    <w:tbl>
      <w:tblPr>
        <w:tblStyle w:val="WAHealthTable7"/>
        <w:tblW w:w="0" w:type="auto"/>
        <w:tblLook w:val="04A0" w:firstRow="1" w:lastRow="0" w:firstColumn="1" w:lastColumn="0" w:noHBand="0" w:noVBand="1"/>
      </w:tblPr>
      <w:tblGrid>
        <w:gridCol w:w="10420"/>
      </w:tblGrid>
      <w:tr w:rsidR="00B61746" w:rsidRPr="003A6FB0" w14:paraId="23E855D7" w14:textId="77777777" w:rsidTr="001A2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1541BD89" w14:textId="77777777" w:rsidR="00B61746" w:rsidRDefault="00B61746" w:rsidP="001A29A7">
            <w:pPr>
              <w:rPr>
                <w:rFonts w:eastAsia="Times New Roman"/>
                <w:b w:val="0"/>
                <w:bCs w:val="0"/>
                <w:color w:val="005B6C" w:themeColor="accent1"/>
                <w:szCs w:val="28"/>
              </w:rPr>
            </w:pPr>
          </w:p>
          <w:p w14:paraId="45266882" w14:textId="77777777" w:rsidR="00C96FEB" w:rsidRPr="00195257" w:rsidRDefault="00C96FEB" w:rsidP="001A29A7">
            <w:pPr>
              <w:rPr>
                <w:rFonts w:eastAsia="Times New Roman"/>
                <w:b w:val="0"/>
                <w:bCs w:val="0"/>
                <w:color w:val="005B6C" w:themeColor="accent1"/>
                <w:szCs w:val="28"/>
              </w:rPr>
            </w:pPr>
          </w:p>
          <w:p w14:paraId="1610F734" w14:textId="77777777" w:rsidR="00B61746" w:rsidRPr="00195257" w:rsidRDefault="00B61746" w:rsidP="001A29A7">
            <w:pPr>
              <w:rPr>
                <w:rFonts w:eastAsia="Times New Roman"/>
                <w:b w:val="0"/>
                <w:bCs w:val="0"/>
                <w:color w:val="005B6C" w:themeColor="accent1"/>
                <w:szCs w:val="28"/>
              </w:rPr>
            </w:pPr>
          </w:p>
        </w:tc>
      </w:tr>
    </w:tbl>
    <w:p w14:paraId="2331EBAE" w14:textId="77777777" w:rsidR="00BB444E" w:rsidRDefault="00BB444E" w:rsidP="00B61746"/>
    <w:p w14:paraId="4D2B2C21" w14:textId="5EB1F6A9" w:rsidR="00BB444E" w:rsidRDefault="009806A0" w:rsidP="00BB444E">
      <w:pPr>
        <w:pStyle w:val="Heading1"/>
      </w:pPr>
      <w:r>
        <w:t>Coherence</w:t>
      </w:r>
    </w:p>
    <w:p w14:paraId="0C48D77E" w14:textId="689E529B" w:rsidR="005C3B49" w:rsidRDefault="005C3B49" w:rsidP="005C3B49">
      <w:r>
        <w:t xml:space="preserve">The </w:t>
      </w:r>
      <w:r w:rsidR="009806A0">
        <w:t xml:space="preserve">coherence </w:t>
      </w:r>
      <w:r w:rsidR="00AF607F">
        <w:t>dimension</w:t>
      </w:r>
      <w:r>
        <w:t xml:space="preserve"> of data quality </w:t>
      </w:r>
      <w:r w:rsidRPr="004868DC">
        <w:t xml:space="preserve">refers to </w:t>
      </w:r>
      <w:r>
        <w:t>the internal consistency of a data collection, as well as how well it compares with other sources of information, within a broad analytic framework</w:t>
      </w:r>
      <w:r w:rsidR="009806A0">
        <w:t xml:space="preserve"> and</w:t>
      </w:r>
      <w:r w:rsidR="002F0412">
        <w:t xml:space="preserve"> </w:t>
      </w:r>
      <w:r>
        <w:t>over time.</w:t>
      </w:r>
    </w:p>
    <w:p w14:paraId="617FA6A8" w14:textId="77777777" w:rsidR="005C3B49" w:rsidRPr="005C3B49" w:rsidRDefault="005C3B49" w:rsidP="005C3B49">
      <w:r>
        <w:t xml:space="preserve">To assist in evaluating this </w:t>
      </w:r>
      <w:r w:rsidR="00AF607F">
        <w:t>dimension</w:t>
      </w:r>
      <w:r>
        <w:t xml:space="preserve"> of data quality, please consider the following questions:  </w:t>
      </w:r>
    </w:p>
    <w:p w14:paraId="79296979" w14:textId="77777777" w:rsidR="00BB444E" w:rsidRPr="00F130E0" w:rsidRDefault="00B02DF7" w:rsidP="00767B15">
      <w:pPr>
        <w:spacing w:line="320" w:lineRule="exact"/>
        <w:ind w:left="425" w:hanging="425"/>
      </w:pPr>
      <w:sdt>
        <w:sdtPr>
          <w:id w:val="-182513945"/>
          <w:placeholder>
            <w:docPart w:val="36B8EE6F2FA24EA9A009599E9A6D3174"/>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r w:rsidR="00BB444E" w:rsidRPr="009E07CF">
        <w:t xml:space="preserve">Have standard definitions, common concepts, classifications and data recording practices </w:t>
      </w:r>
      <w:r w:rsidR="00BB444E" w:rsidRPr="00F130E0">
        <w:t xml:space="preserve">been used? </w:t>
      </w:r>
    </w:p>
    <w:p w14:paraId="44C03D1E" w14:textId="22073A7D" w:rsidR="00BB444E" w:rsidRPr="009E07CF" w:rsidRDefault="00B02DF7" w:rsidP="00767B15">
      <w:pPr>
        <w:spacing w:line="320" w:lineRule="exact"/>
        <w:ind w:left="425" w:hanging="425"/>
      </w:pPr>
      <w:sdt>
        <w:sdtPr>
          <w:id w:val="-2049132828"/>
          <w:placeholder>
            <w:docPart w:val="CB473C5C28F643D8975C8705C843D1B4"/>
          </w:placeholder>
          <w:comboBox>
            <w:listItem w:displayText="☐" w:value="☐"/>
            <w:listItem w:displayText="☑" w:value="☑"/>
            <w:listItem w:displayText="☒" w:value="☒"/>
          </w:comboBox>
        </w:sdtPr>
        <w:sdtEndPr/>
        <w:sdtContent>
          <w:r w:rsidR="00DF53AC" w:rsidRPr="00F130E0">
            <w:rPr>
              <w:rFonts w:ascii="MS Gothic" w:eastAsia="MS Gothic" w:hAnsi="MS Gothic" w:cs="MS Gothic" w:hint="eastAsia"/>
            </w:rPr>
            <w:t>☐</w:t>
          </w:r>
        </w:sdtContent>
      </w:sdt>
      <w:r w:rsidR="00DF53AC" w:rsidRPr="00F130E0">
        <w:tab/>
      </w:r>
      <w:r w:rsidR="00BB444E" w:rsidRPr="00F130E0">
        <w:t xml:space="preserve">Can </w:t>
      </w:r>
      <w:r w:rsidR="002272FA" w:rsidRPr="00F130E0">
        <w:t xml:space="preserve">data </w:t>
      </w:r>
      <w:r w:rsidR="00D15CA5" w:rsidRPr="00F130E0">
        <w:t>items</w:t>
      </w:r>
      <w:r w:rsidR="00F130E0" w:rsidRPr="00F130E0">
        <w:t xml:space="preserve"> (or questions in surveys) </w:t>
      </w:r>
      <w:r w:rsidR="00BB444E" w:rsidRPr="00F130E0">
        <w:t>within</w:t>
      </w:r>
      <w:r w:rsidR="00BB444E" w:rsidRPr="00476EEF">
        <w:t xml:space="preserve"> the</w:t>
      </w:r>
      <w:r w:rsidR="00BB444E" w:rsidRPr="009E07CF">
        <w:t xml:space="preserve"> data </w:t>
      </w:r>
      <w:r w:rsidR="002272FA">
        <w:t xml:space="preserve">collection </w:t>
      </w:r>
      <w:r w:rsidR="00BB444E" w:rsidRPr="009E07CF">
        <w:t xml:space="preserve">be meaningfully compared? </w:t>
      </w:r>
    </w:p>
    <w:p w14:paraId="1DF592F9" w14:textId="618AE1C6" w:rsidR="00BB444E" w:rsidRPr="009E07CF" w:rsidRDefault="00B02DF7" w:rsidP="00767B15">
      <w:pPr>
        <w:spacing w:line="320" w:lineRule="exact"/>
        <w:ind w:left="425" w:hanging="425"/>
      </w:pPr>
      <w:sdt>
        <w:sdtPr>
          <w:id w:val="560074242"/>
          <w:placeholder>
            <w:docPart w:val="AF73FFB555444357873FA128117ACBE4"/>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r w:rsidR="003E3A76">
        <w:t>Are the</w:t>
      </w:r>
      <w:r w:rsidR="00BB444E" w:rsidRPr="009E07CF">
        <w:t xml:space="preserve"> data generally consistent with similar or related data </w:t>
      </w:r>
      <w:r w:rsidR="001920DD">
        <w:t>collection</w:t>
      </w:r>
      <w:r w:rsidR="00BB444E" w:rsidRPr="009E07CF">
        <w:t xml:space="preserve">s? </w:t>
      </w:r>
    </w:p>
    <w:p w14:paraId="71142396" w14:textId="0C868552" w:rsidR="00BB444E" w:rsidRPr="009E07CF" w:rsidRDefault="00B02DF7" w:rsidP="00767B15">
      <w:pPr>
        <w:spacing w:line="320" w:lineRule="exact"/>
        <w:ind w:left="425" w:hanging="425"/>
      </w:pPr>
      <w:sdt>
        <w:sdtPr>
          <w:id w:val="742763243"/>
          <w:placeholder>
            <w:docPart w:val="EEF8164F44C24582855FF63651D66766"/>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r w:rsidR="003E3A76">
        <w:t>Are the</w:t>
      </w:r>
      <w:r w:rsidR="00BB444E" w:rsidRPr="009E07CF">
        <w:t xml:space="preserve"> data consistent with previous releases? (e.g. Have there been any significant changes in the way data items are defined, classified or counted over time? Have there been any changes in methodology or external impacts since the last data release?)</w:t>
      </w:r>
      <w:r w:rsidR="00C163A5">
        <w:t>.</w:t>
      </w:r>
    </w:p>
    <w:p w14:paraId="2CA6161F" w14:textId="77777777" w:rsidR="00BB444E" w:rsidRDefault="00A710FD" w:rsidP="00BB444E">
      <w:r>
        <w:t>C</w:t>
      </w:r>
      <w:r w:rsidR="00BB444E" w:rsidRPr="002E507D">
        <w:t>omments:</w:t>
      </w:r>
    </w:p>
    <w:tbl>
      <w:tblPr>
        <w:tblStyle w:val="WAHealthTable7"/>
        <w:tblW w:w="0" w:type="auto"/>
        <w:tblLook w:val="04A0" w:firstRow="1" w:lastRow="0" w:firstColumn="1" w:lastColumn="0" w:noHBand="0" w:noVBand="1"/>
      </w:tblPr>
      <w:tblGrid>
        <w:gridCol w:w="10420"/>
      </w:tblGrid>
      <w:tr w:rsidR="00B61746" w:rsidRPr="003A6FB0" w14:paraId="0A886381" w14:textId="77777777" w:rsidTr="001A2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7AAB7B00" w14:textId="77777777" w:rsidR="00B61746" w:rsidRDefault="00B61746" w:rsidP="001A29A7">
            <w:pPr>
              <w:rPr>
                <w:rFonts w:eastAsia="Times New Roman"/>
                <w:b w:val="0"/>
                <w:bCs w:val="0"/>
                <w:color w:val="005B6C" w:themeColor="accent1"/>
                <w:szCs w:val="28"/>
              </w:rPr>
            </w:pPr>
          </w:p>
          <w:p w14:paraId="6D842767" w14:textId="77777777" w:rsidR="00C96FEB" w:rsidRPr="00195257" w:rsidRDefault="00C96FEB" w:rsidP="001A29A7">
            <w:pPr>
              <w:rPr>
                <w:rFonts w:eastAsia="Times New Roman"/>
                <w:b w:val="0"/>
                <w:bCs w:val="0"/>
                <w:color w:val="005B6C" w:themeColor="accent1"/>
                <w:szCs w:val="28"/>
              </w:rPr>
            </w:pPr>
          </w:p>
          <w:p w14:paraId="1F9AA3BE" w14:textId="77777777" w:rsidR="00B61746" w:rsidRPr="00195257" w:rsidRDefault="00B61746" w:rsidP="001A29A7">
            <w:pPr>
              <w:rPr>
                <w:rFonts w:eastAsia="Times New Roman"/>
                <w:b w:val="0"/>
                <w:bCs w:val="0"/>
                <w:color w:val="005B6C" w:themeColor="accent1"/>
                <w:szCs w:val="28"/>
              </w:rPr>
            </w:pPr>
          </w:p>
        </w:tc>
      </w:tr>
    </w:tbl>
    <w:p w14:paraId="08E02C61" w14:textId="77777777" w:rsidR="00BB444E" w:rsidRDefault="00BB444E" w:rsidP="00BB444E"/>
    <w:p w14:paraId="1B132D1A" w14:textId="0970CD4A" w:rsidR="005C3B49" w:rsidRDefault="009806A0" w:rsidP="005066B7">
      <w:pPr>
        <w:pStyle w:val="Heading1"/>
      </w:pPr>
      <w:r>
        <w:t>Interpretability</w:t>
      </w:r>
    </w:p>
    <w:p w14:paraId="49B60A33" w14:textId="74655C29" w:rsidR="005C3B49" w:rsidRDefault="005C3B49" w:rsidP="005C3B49">
      <w:r>
        <w:t xml:space="preserve">The </w:t>
      </w:r>
      <w:r w:rsidR="00575950">
        <w:t xml:space="preserve">interpretability </w:t>
      </w:r>
      <w:r w:rsidR="00AF607F">
        <w:t>dimension</w:t>
      </w:r>
      <w:r>
        <w:t xml:space="preserve"> of data quality </w:t>
      </w:r>
      <w:r w:rsidRPr="004868DC">
        <w:t xml:space="preserve">refers to </w:t>
      </w:r>
      <w:r>
        <w:t xml:space="preserve">the </w:t>
      </w:r>
      <w:r w:rsidRPr="004868DC">
        <w:t xml:space="preserve">ease with which the data can be understood </w:t>
      </w:r>
      <w:r w:rsidR="00575950">
        <w:t xml:space="preserve">by the user </w:t>
      </w:r>
      <w:r w:rsidRPr="004868DC">
        <w:t xml:space="preserve">and </w:t>
      </w:r>
      <w:r w:rsidR="00575950">
        <w:t>the availability of information to help provide insight into the data</w:t>
      </w:r>
      <w:r w:rsidRPr="004868DC">
        <w:t>.</w:t>
      </w:r>
    </w:p>
    <w:p w14:paraId="67B21281" w14:textId="77777777" w:rsidR="005C3B49" w:rsidRPr="005C3B49" w:rsidRDefault="005C3B49" w:rsidP="005C3B49">
      <w:r>
        <w:t xml:space="preserve">To assist in evaluating this </w:t>
      </w:r>
      <w:r w:rsidR="00AF607F">
        <w:t>dimension</w:t>
      </w:r>
      <w:r>
        <w:t xml:space="preserve"> of data quality, please consider the following questions:  </w:t>
      </w:r>
    </w:p>
    <w:p w14:paraId="357CBFBF" w14:textId="226C3BA1" w:rsidR="00BB444E" w:rsidRPr="009E07CF" w:rsidRDefault="00B02DF7" w:rsidP="001E773A">
      <w:pPr>
        <w:ind w:left="426" w:hanging="426"/>
      </w:pPr>
      <w:sdt>
        <w:sdtPr>
          <w:id w:val="1341130202"/>
          <w:placeholder>
            <w:docPart w:val="6F7D67162C24495DA49C68ED7FA403D0"/>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proofErr w:type="gramStart"/>
      <w:r w:rsidR="00BB444E" w:rsidRPr="009E07CF">
        <w:t>Is</w:t>
      </w:r>
      <w:proofErr w:type="gramEnd"/>
      <w:r w:rsidR="00BB444E" w:rsidRPr="009E07CF">
        <w:t xml:space="preserve"> a data dictionary available to explain the meaning of data </w:t>
      </w:r>
      <w:r w:rsidR="006410B7">
        <w:t>elements/items</w:t>
      </w:r>
      <w:r w:rsidR="00BB444E" w:rsidRPr="009E07CF">
        <w:t xml:space="preserve">, format and relationships? </w:t>
      </w:r>
    </w:p>
    <w:p w14:paraId="0DD4D6E9" w14:textId="670E1A1E" w:rsidR="00BB444E" w:rsidRPr="009E07CF" w:rsidRDefault="00B02DF7" w:rsidP="0053635B">
      <w:pPr>
        <w:ind w:left="426" w:hanging="426"/>
      </w:pPr>
      <w:sdt>
        <w:sdtPr>
          <w:id w:val="1762795232"/>
          <w:placeholder>
            <w:docPart w:val="949950253B184886AE8A29443A4172B8"/>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proofErr w:type="gramStart"/>
      <w:r w:rsidR="00BB444E" w:rsidRPr="009E07CF">
        <w:t>Is</w:t>
      </w:r>
      <w:proofErr w:type="gramEnd"/>
      <w:r w:rsidR="00BB444E" w:rsidRPr="009E07CF">
        <w:t xml:space="preserve"> information available about </w:t>
      </w:r>
      <w:r w:rsidR="00BB444E" w:rsidRPr="002272FA">
        <w:t xml:space="preserve">the data </w:t>
      </w:r>
      <w:r w:rsidR="001920DD" w:rsidRPr="002272FA">
        <w:t>collection</w:t>
      </w:r>
      <w:r w:rsidR="00BB444E" w:rsidRPr="009E07CF">
        <w:t xml:space="preserve"> and methods of data collection? </w:t>
      </w:r>
    </w:p>
    <w:p w14:paraId="394557ED" w14:textId="77777777" w:rsidR="00BB444E" w:rsidRPr="009E07CF" w:rsidRDefault="00B02DF7" w:rsidP="0053635B">
      <w:pPr>
        <w:ind w:left="426" w:hanging="426"/>
      </w:pPr>
      <w:sdt>
        <w:sdtPr>
          <w:id w:val="-276094576"/>
          <w:placeholder>
            <w:docPart w:val="4EB780F6A12641BFA439F9E0ADF0221B"/>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proofErr w:type="gramStart"/>
      <w:r w:rsidR="00BB444E" w:rsidRPr="009E07CF">
        <w:t>Is</w:t>
      </w:r>
      <w:proofErr w:type="gramEnd"/>
      <w:r w:rsidR="00BB444E" w:rsidRPr="009E07CF">
        <w:t xml:space="preserve"> information available to help users correctly interpret the data and understand how it can be used? </w:t>
      </w:r>
    </w:p>
    <w:p w14:paraId="7AC50F38" w14:textId="2068DA5F" w:rsidR="00476EEF" w:rsidRDefault="00B02DF7" w:rsidP="00C96FEB">
      <w:pPr>
        <w:ind w:left="426" w:hanging="426"/>
      </w:pPr>
      <w:sdt>
        <w:sdtPr>
          <w:id w:val="703222190"/>
          <w:placeholder>
            <w:docPart w:val="AE1E26C7B6C34D0DA33CCC38C2F9D6EA"/>
          </w:placeholder>
          <w:comboBox>
            <w:listItem w:displayText="☐" w:value="☐"/>
            <w:listItem w:displayText="☑" w:value="☑"/>
            <w:listItem w:displayText="☒" w:value="☒"/>
          </w:comboBox>
        </w:sdtPr>
        <w:sdtEndPr/>
        <w:sdtContent>
          <w:r w:rsidR="00DF53AC">
            <w:rPr>
              <w:rFonts w:ascii="MS Gothic" w:eastAsia="MS Gothic" w:hAnsi="MS Gothic" w:cs="MS Gothic" w:hint="eastAsia"/>
            </w:rPr>
            <w:t>☐</w:t>
          </w:r>
        </w:sdtContent>
      </w:sdt>
      <w:r w:rsidR="00DF53AC">
        <w:tab/>
      </w:r>
      <w:proofErr w:type="gramStart"/>
      <w:r w:rsidR="00BB444E" w:rsidRPr="009E07CF">
        <w:t>Is</w:t>
      </w:r>
      <w:proofErr w:type="gramEnd"/>
      <w:r w:rsidR="00BB444E" w:rsidRPr="009E07CF">
        <w:t xml:space="preserve"> information available to explain ambiguous or technical terms used in the data? </w:t>
      </w:r>
    </w:p>
    <w:p w14:paraId="5235E058" w14:textId="649672F5" w:rsidR="00BB444E" w:rsidRDefault="00A710FD">
      <w:r>
        <w:t>C</w:t>
      </w:r>
      <w:r w:rsidR="00BB444E" w:rsidRPr="002E507D">
        <w:t>omments:</w:t>
      </w:r>
    </w:p>
    <w:tbl>
      <w:tblPr>
        <w:tblStyle w:val="WAHealthTable7"/>
        <w:tblW w:w="0" w:type="auto"/>
        <w:tblLook w:val="04A0" w:firstRow="1" w:lastRow="0" w:firstColumn="1" w:lastColumn="0" w:noHBand="0" w:noVBand="1"/>
      </w:tblPr>
      <w:tblGrid>
        <w:gridCol w:w="10420"/>
      </w:tblGrid>
      <w:tr w:rsidR="00B61746" w:rsidRPr="003A6FB0" w14:paraId="0F207955" w14:textId="77777777" w:rsidTr="001A2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77EC5EF1" w14:textId="77777777" w:rsidR="00B61746" w:rsidRPr="00195257" w:rsidRDefault="00B61746" w:rsidP="001A29A7">
            <w:pPr>
              <w:rPr>
                <w:rFonts w:eastAsia="Times New Roman"/>
                <w:b w:val="0"/>
                <w:bCs w:val="0"/>
                <w:color w:val="005B6C" w:themeColor="accent1"/>
                <w:szCs w:val="28"/>
              </w:rPr>
            </w:pPr>
          </w:p>
          <w:p w14:paraId="01E89501" w14:textId="77777777" w:rsidR="00B61746" w:rsidRDefault="00B61746" w:rsidP="001A29A7">
            <w:pPr>
              <w:rPr>
                <w:rFonts w:eastAsia="Times New Roman"/>
                <w:b w:val="0"/>
                <w:bCs w:val="0"/>
                <w:color w:val="005B6C" w:themeColor="accent1"/>
                <w:szCs w:val="28"/>
              </w:rPr>
            </w:pPr>
          </w:p>
          <w:p w14:paraId="42032EA0" w14:textId="77777777" w:rsidR="00C96FEB" w:rsidRPr="00195257" w:rsidRDefault="00C96FEB" w:rsidP="001A29A7">
            <w:pPr>
              <w:rPr>
                <w:rFonts w:eastAsia="Times New Roman"/>
                <w:b w:val="0"/>
                <w:bCs w:val="0"/>
                <w:color w:val="005B6C" w:themeColor="accent1"/>
                <w:szCs w:val="28"/>
              </w:rPr>
            </w:pPr>
          </w:p>
        </w:tc>
      </w:tr>
    </w:tbl>
    <w:p w14:paraId="5D756714" w14:textId="77777777" w:rsidR="005D5E33" w:rsidRDefault="005D5E33" w:rsidP="00BB444E">
      <w:pPr>
        <w:rPr>
          <w:rFonts w:eastAsia="Times New Roman"/>
          <w:b/>
          <w:bCs/>
          <w:color w:val="005B6C" w:themeColor="accent1"/>
          <w:sz w:val="30"/>
          <w:szCs w:val="28"/>
        </w:rPr>
      </w:pPr>
    </w:p>
    <w:p w14:paraId="7C00587B" w14:textId="77777777" w:rsidR="005D5E33" w:rsidRDefault="00A24331" w:rsidP="00BB444E">
      <w:pPr>
        <w:rPr>
          <w:rFonts w:eastAsia="Times New Roman"/>
          <w:b/>
          <w:bCs/>
          <w:color w:val="005B6C" w:themeColor="accent1"/>
          <w:sz w:val="30"/>
          <w:szCs w:val="28"/>
        </w:rPr>
      </w:pPr>
      <w:r>
        <w:rPr>
          <w:rFonts w:eastAsia="Times New Roman"/>
          <w:b/>
          <w:bCs/>
          <w:color w:val="005B6C" w:themeColor="accent1"/>
          <w:sz w:val="30"/>
          <w:szCs w:val="28"/>
        </w:rPr>
        <w:t xml:space="preserve">Part </w:t>
      </w:r>
      <w:r w:rsidR="002272FA">
        <w:rPr>
          <w:rFonts w:eastAsia="Times New Roman"/>
          <w:b/>
          <w:bCs/>
          <w:color w:val="005B6C" w:themeColor="accent1"/>
          <w:sz w:val="30"/>
          <w:szCs w:val="28"/>
        </w:rPr>
        <w:t>C</w:t>
      </w:r>
      <w:r w:rsidR="00963694">
        <w:rPr>
          <w:rFonts w:eastAsia="Times New Roman"/>
          <w:b/>
          <w:bCs/>
          <w:color w:val="005B6C" w:themeColor="accent1"/>
          <w:sz w:val="30"/>
          <w:szCs w:val="28"/>
        </w:rPr>
        <w:t xml:space="preserve"> </w:t>
      </w:r>
      <w:r w:rsidR="00CE4E3C">
        <w:rPr>
          <w:rFonts w:eastAsia="Times New Roman"/>
          <w:b/>
          <w:bCs/>
          <w:color w:val="005B6C" w:themeColor="accent1"/>
          <w:sz w:val="30"/>
          <w:szCs w:val="28"/>
        </w:rPr>
        <w:t>–</w:t>
      </w:r>
      <w:r w:rsidR="002E4F42">
        <w:rPr>
          <w:rFonts w:eastAsia="Times New Roman"/>
          <w:b/>
          <w:bCs/>
          <w:color w:val="005B6C" w:themeColor="accent1"/>
          <w:sz w:val="30"/>
          <w:szCs w:val="28"/>
        </w:rPr>
        <w:t xml:space="preserve"> </w:t>
      </w:r>
      <w:r w:rsidR="002B6F72">
        <w:rPr>
          <w:rFonts w:eastAsia="Times New Roman"/>
          <w:b/>
          <w:bCs/>
          <w:color w:val="005B6C" w:themeColor="accent1"/>
          <w:sz w:val="30"/>
          <w:szCs w:val="28"/>
        </w:rPr>
        <w:t xml:space="preserve">Key findings  </w:t>
      </w:r>
    </w:p>
    <w:p w14:paraId="344F6E4E" w14:textId="1DDF5905" w:rsidR="005D5E33" w:rsidRPr="00A9018D" w:rsidRDefault="005D5E33" w:rsidP="005D5E33">
      <w:pPr>
        <w:rPr>
          <w:szCs w:val="24"/>
        </w:rPr>
      </w:pPr>
      <w:r>
        <w:rPr>
          <w:szCs w:val="24"/>
        </w:rPr>
        <w:t>B</w:t>
      </w:r>
      <w:r w:rsidRPr="00A9018D">
        <w:rPr>
          <w:szCs w:val="24"/>
        </w:rPr>
        <w:t>ased on the above information</w:t>
      </w:r>
      <w:r>
        <w:rPr>
          <w:szCs w:val="24"/>
        </w:rPr>
        <w:t xml:space="preserve">, summarise key findings, including any </w:t>
      </w:r>
      <w:r w:rsidRPr="00A9018D">
        <w:rPr>
          <w:szCs w:val="24"/>
        </w:rPr>
        <w:t>noteworthy</w:t>
      </w:r>
      <w:r w:rsidR="00C60D30">
        <w:rPr>
          <w:szCs w:val="24"/>
        </w:rPr>
        <w:t xml:space="preserve"> strengths </w:t>
      </w:r>
      <w:r w:rsidR="00A710FD">
        <w:rPr>
          <w:szCs w:val="24"/>
        </w:rPr>
        <w:t>and</w:t>
      </w:r>
      <w:r w:rsidRPr="00A9018D">
        <w:rPr>
          <w:szCs w:val="24"/>
        </w:rPr>
        <w:t xml:space="preserve"> limitations </w:t>
      </w:r>
      <w:r w:rsidR="005C0323">
        <w:rPr>
          <w:szCs w:val="24"/>
        </w:rPr>
        <w:t xml:space="preserve">of the data </w:t>
      </w:r>
      <w:r w:rsidR="00A710FD">
        <w:rPr>
          <w:szCs w:val="24"/>
        </w:rPr>
        <w:t xml:space="preserve">collection with respect to the five dimensions of data </w:t>
      </w:r>
      <w:r>
        <w:rPr>
          <w:szCs w:val="24"/>
        </w:rPr>
        <w:t xml:space="preserve">quality. </w:t>
      </w:r>
    </w:p>
    <w:p w14:paraId="6647777B" w14:textId="77777777" w:rsidR="005D5E33" w:rsidRPr="005D5E33" w:rsidRDefault="005D5E33" w:rsidP="00BB444E">
      <w:r w:rsidRPr="005D5E33">
        <w:t>Summary of findings:</w:t>
      </w:r>
    </w:p>
    <w:tbl>
      <w:tblPr>
        <w:tblStyle w:val="WAHealthTable7"/>
        <w:tblW w:w="0" w:type="auto"/>
        <w:tblLook w:val="04A0" w:firstRow="1" w:lastRow="0" w:firstColumn="1" w:lastColumn="0" w:noHBand="0" w:noVBand="1"/>
      </w:tblPr>
      <w:tblGrid>
        <w:gridCol w:w="10420"/>
      </w:tblGrid>
      <w:tr w:rsidR="005D5E33" w:rsidRPr="003A6FB0" w14:paraId="0507A2E9" w14:textId="77777777" w:rsidTr="001A29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14:paraId="683FD377" w14:textId="77777777" w:rsidR="002272FA" w:rsidRDefault="002272FA" w:rsidP="001A29A7">
            <w:pPr>
              <w:rPr>
                <w:rFonts w:eastAsia="Times New Roman"/>
                <w:b w:val="0"/>
                <w:bCs w:val="0"/>
                <w:color w:val="005B6C" w:themeColor="accent1"/>
                <w:szCs w:val="24"/>
              </w:rPr>
            </w:pPr>
          </w:p>
          <w:p w14:paraId="7B385673" w14:textId="77777777" w:rsidR="00B179CF" w:rsidRDefault="00B179CF" w:rsidP="001A29A7">
            <w:pPr>
              <w:rPr>
                <w:rFonts w:eastAsia="Times New Roman"/>
                <w:b w:val="0"/>
                <w:bCs w:val="0"/>
                <w:color w:val="005B6C" w:themeColor="accent1"/>
                <w:szCs w:val="24"/>
              </w:rPr>
            </w:pPr>
          </w:p>
          <w:p w14:paraId="3B59654D" w14:textId="77777777" w:rsidR="00B179CF" w:rsidRDefault="00B179CF" w:rsidP="001A29A7">
            <w:pPr>
              <w:rPr>
                <w:rFonts w:eastAsia="Times New Roman"/>
                <w:b w:val="0"/>
                <w:bCs w:val="0"/>
                <w:color w:val="005B6C" w:themeColor="accent1"/>
                <w:szCs w:val="24"/>
              </w:rPr>
            </w:pPr>
          </w:p>
          <w:p w14:paraId="6EEFEA97" w14:textId="77777777" w:rsidR="00B179CF" w:rsidRPr="00195257" w:rsidRDefault="00B179CF" w:rsidP="007F54C9">
            <w:pPr>
              <w:rPr>
                <w:rFonts w:eastAsia="Times New Roman"/>
                <w:b w:val="0"/>
                <w:bCs w:val="0"/>
                <w:color w:val="005B6C" w:themeColor="accent1"/>
                <w:szCs w:val="24"/>
              </w:rPr>
            </w:pPr>
          </w:p>
        </w:tc>
      </w:tr>
    </w:tbl>
    <w:p w14:paraId="0DDFDDE5" w14:textId="40B91CD4" w:rsidR="0039173E" w:rsidRDefault="0039173E" w:rsidP="008A3896"/>
    <w:tbl>
      <w:tblPr>
        <w:tblStyle w:val="WAHealthTable5"/>
        <w:tblW w:w="0" w:type="auto"/>
        <w:tblBorders>
          <w:top w:val="single" w:sz="4" w:space="0" w:color="005B6C" w:themeColor="accent1"/>
          <w:left w:val="single" w:sz="4" w:space="0" w:color="005B6C" w:themeColor="accent1"/>
          <w:bottom w:val="single" w:sz="4" w:space="0" w:color="005B6C" w:themeColor="accent1"/>
          <w:right w:val="single" w:sz="4" w:space="0" w:color="005B6C" w:themeColor="accent1"/>
          <w:insideH w:val="single" w:sz="4" w:space="0" w:color="005B6C" w:themeColor="accent1"/>
          <w:insideV w:val="single" w:sz="4" w:space="0" w:color="005B6C" w:themeColor="accent1"/>
        </w:tblBorders>
        <w:shd w:val="clear" w:color="auto" w:fill="005B6C" w:themeFill="accent1"/>
        <w:tblLook w:val="04A0" w:firstRow="1" w:lastRow="0" w:firstColumn="1" w:lastColumn="0" w:noHBand="0" w:noVBand="1"/>
      </w:tblPr>
      <w:tblGrid>
        <w:gridCol w:w="10420"/>
      </w:tblGrid>
      <w:tr w:rsidR="008A3896" w:rsidRPr="00AA06F6" w14:paraId="29600706" w14:textId="77777777" w:rsidTr="00E307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shd w:val="clear" w:color="auto" w:fill="FFFFFF" w:themeFill="background1"/>
          </w:tcPr>
          <w:p w14:paraId="00F3F08D" w14:textId="3188001F" w:rsidR="008A3896" w:rsidRPr="008A3896" w:rsidRDefault="00B02DF7" w:rsidP="008A3896">
            <w:pPr>
              <w:ind w:left="720" w:hanging="720"/>
              <w:rPr>
                <w:b w:val="0"/>
                <w:color w:val="auto"/>
              </w:rPr>
            </w:pPr>
            <w:sdt>
              <w:sdtPr>
                <w:id w:val="2129891807"/>
                <w:placeholder>
                  <w:docPart w:val="9618B8DBCA224B45BE5D94AC96667483"/>
                </w:placeholder>
                <w:comboBox>
                  <w:listItem w:displayText="☐" w:value="☐"/>
                  <w:listItem w:displayText="☑" w:value="☑"/>
                  <w:listItem w:displayText="☒" w:value="☒"/>
                </w:comboBox>
              </w:sdtPr>
              <w:sdtEndPr/>
              <w:sdtContent>
                <w:r w:rsidR="008A3896" w:rsidRPr="008A3896">
                  <w:rPr>
                    <w:rFonts w:ascii="MS Gothic" w:eastAsia="MS Gothic" w:hAnsi="MS Gothic" w:cs="MS Gothic" w:hint="eastAsia"/>
                    <w:b w:val="0"/>
                    <w:color w:val="auto"/>
                  </w:rPr>
                  <w:t>☐</w:t>
                </w:r>
              </w:sdtContent>
            </w:sdt>
            <w:r w:rsidR="008A3896" w:rsidRPr="008A3896">
              <w:rPr>
                <w:b w:val="0"/>
                <w:color w:val="auto"/>
              </w:rPr>
              <w:tab/>
              <w:t>Noteworthy limitations in data quality were identified and will need to be addressed in a Data Quality Improvement Action Plan</w:t>
            </w:r>
            <w:r w:rsidR="008A3896">
              <w:rPr>
                <w:b w:val="0"/>
                <w:color w:val="auto"/>
              </w:rPr>
              <w:t>*</w:t>
            </w:r>
            <w:r w:rsidR="008A3896" w:rsidRPr="008A3896">
              <w:rPr>
                <w:b w:val="0"/>
                <w:color w:val="auto"/>
              </w:rPr>
              <w:t>.</w:t>
            </w:r>
          </w:p>
        </w:tc>
      </w:tr>
    </w:tbl>
    <w:p w14:paraId="7A09EBDE" w14:textId="3EA49E3D" w:rsidR="0039173E" w:rsidRDefault="008A3896" w:rsidP="00697DB0">
      <w:pPr>
        <w:spacing w:after="0"/>
        <w:rPr>
          <w:rFonts w:eastAsia="Times New Roman"/>
          <w:b/>
          <w:bCs/>
          <w:color w:val="005B6C" w:themeColor="accent1"/>
          <w:sz w:val="30"/>
          <w:szCs w:val="28"/>
        </w:rPr>
      </w:pPr>
      <w:r w:rsidRPr="008A3896">
        <w:rPr>
          <w:sz w:val="20"/>
          <w:szCs w:val="20"/>
        </w:rPr>
        <w:t>*Data Quality Improvement Action Plan must be completed no later than 3 months after the Data Custodian has approved the Data Quality Summary</w:t>
      </w:r>
      <w:r>
        <w:rPr>
          <w:sz w:val="20"/>
          <w:szCs w:val="20"/>
        </w:rPr>
        <w:t xml:space="preserve"> by signing Part D.</w:t>
      </w:r>
    </w:p>
    <w:p w14:paraId="7496D72D" w14:textId="77777777" w:rsidR="008A3896" w:rsidRDefault="008A3896" w:rsidP="00697DB0">
      <w:pPr>
        <w:spacing w:after="0"/>
        <w:rPr>
          <w:rFonts w:eastAsia="Times New Roman"/>
          <w:b/>
          <w:bCs/>
          <w:color w:val="005B6C" w:themeColor="accent1"/>
          <w:sz w:val="30"/>
          <w:szCs w:val="28"/>
        </w:rPr>
      </w:pPr>
    </w:p>
    <w:p w14:paraId="2FEDE4EC" w14:textId="77777777" w:rsidR="008A3896" w:rsidRDefault="008A3896" w:rsidP="00697DB0">
      <w:pPr>
        <w:spacing w:after="0"/>
        <w:rPr>
          <w:rFonts w:eastAsia="Times New Roman"/>
          <w:b/>
          <w:bCs/>
          <w:color w:val="005B6C" w:themeColor="accent1"/>
          <w:sz w:val="30"/>
          <w:szCs w:val="28"/>
        </w:rPr>
      </w:pPr>
      <w:bookmarkStart w:id="2" w:name="_GoBack"/>
      <w:bookmarkEnd w:id="2"/>
    </w:p>
    <w:p w14:paraId="62307F1D" w14:textId="77777777" w:rsidR="00697DB0" w:rsidRDefault="00697DB0" w:rsidP="00697DB0">
      <w:pPr>
        <w:spacing w:after="0"/>
        <w:rPr>
          <w:rFonts w:eastAsia="Times New Roman"/>
          <w:b/>
          <w:bCs/>
          <w:color w:val="005B6C" w:themeColor="accent1"/>
          <w:sz w:val="30"/>
          <w:szCs w:val="28"/>
        </w:rPr>
      </w:pPr>
      <w:r>
        <w:rPr>
          <w:rFonts w:eastAsia="Times New Roman"/>
          <w:b/>
          <w:bCs/>
          <w:color w:val="005B6C" w:themeColor="accent1"/>
          <w:sz w:val="30"/>
          <w:szCs w:val="28"/>
        </w:rPr>
        <w:lastRenderedPageBreak/>
        <w:t xml:space="preserve">Part D – Document Approval  </w:t>
      </w:r>
    </w:p>
    <w:p w14:paraId="7989736B" w14:textId="77777777" w:rsidR="00697DB0" w:rsidRDefault="00697DB0" w:rsidP="00697DB0">
      <w:pPr>
        <w:spacing w:after="0"/>
        <w:rPr>
          <w:rFonts w:eastAsia="Times New Roman"/>
          <w:b/>
          <w:bCs/>
          <w:color w:val="005B6C" w:themeColor="accent1"/>
          <w:sz w:val="30"/>
          <w:szCs w:val="28"/>
        </w:rPr>
      </w:pPr>
    </w:p>
    <w:tbl>
      <w:tblPr>
        <w:tblStyle w:val="WAHealthTable5"/>
        <w:tblW w:w="0" w:type="auto"/>
        <w:tblBorders>
          <w:top w:val="single" w:sz="4" w:space="0" w:color="005B6C" w:themeColor="accent1"/>
          <w:left w:val="single" w:sz="4" w:space="0" w:color="005B6C" w:themeColor="accent1"/>
          <w:bottom w:val="single" w:sz="4" w:space="0" w:color="005B6C" w:themeColor="accent1"/>
          <w:right w:val="single" w:sz="4" w:space="0" w:color="005B6C" w:themeColor="accent1"/>
          <w:insideH w:val="single" w:sz="4" w:space="0" w:color="005B6C" w:themeColor="accent1"/>
          <w:insideV w:val="single" w:sz="4" w:space="0" w:color="005B6C" w:themeColor="accent1"/>
        </w:tblBorders>
        <w:shd w:val="clear" w:color="auto" w:fill="005B6C" w:themeFill="accent1"/>
        <w:tblLook w:val="04A0" w:firstRow="1" w:lastRow="0" w:firstColumn="1" w:lastColumn="0" w:noHBand="0" w:noVBand="1"/>
      </w:tblPr>
      <w:tblGrid>
        <w:gridCol w:w="1668"/>
        <w:gridCol w:w="3533"/>
        <w:gridCol w:w="1296"/>
        <w:gridCol w:w="3923"/>
      </w:tblGrid>
      <w:tr w:rsidR="00697DB0" w:rsidRPr="00AA06F6" w14:paraId="093B67A9" w14:textId="77777777" w:rsidTr="00A07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gridSpan w:val="4"/>
            <w:shd w:val="clear" w:color="auto" w:fill="FFFFFF" w:themeFill="background1"/>
          </w:tcPr>
          <w:p w14:paraId="291DC1B0" w14:textId="6D39FF4C" w:rsidR="00697DB0" w:rsidRPr="00AA06F6" w:rsidRDefault="00697DB0" w:rsidP="00A07E85">
            <w:pPr>
              <w:spacing w:before="120" w:after="120"/>
              <w:rPr>
                <w:b w:val="0"/>
                <w:color w:val="auto"/>
              </w:rPr>
            </w:pPr>
            <w:r>
              <w:rPr>
                <w:b w:val="0"/>
                <w:color w:val="auto"/>
              </w:rPr>
              <w:t>Data Custodian details</w:t>
            </w:r>
            <w:r w:rsidR="008A3896">
              <w:rPr>
                <w:b w:val="0"/>
                <w:color w:val="auto"/>
              </w:rPr>
              <w:t>*</w:t>
            </w:r>
            <w:r>
              <w:rPr>
                <w:b w:val="0"/>
                <w:color w:val="auto"/>
              </w:rPr>
              <w:t xml:space="preserve"> and approval.</w:t>
            </w:r>
          </w:p>
          <w:p w14:paraId="759C537A" w14:textId="77777777" w:rsidR="00697DB0" w:rsidRPr="00AA06F6" w:rsidRDefault="00697DB0" w:rsidP="00A07E85">
            <w:pPr>
              <w:spacing w:before="120" w:after="120"/>
              <w:rPr>
                <w:b w:val="0"/>
                <w:color w:val="auto"/>
              </w:rPr>
            </w:pPr>
          </w:p>
        </w:tc>
      </w:tr>
      <w:tr w:rsidR="00697DB0" w14:paraId="306B2AE2" w14:textId="77777777" w:rsidTr="00B4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470466EE" w14:textId="77777777" w:rsidR="00697DB0" w:rsidRPr="005B0C54" w:rsidRDefault="00697DB0" w:rsidP="00A07E85">
            <w:pPr>
              <w:spacing w:before="120" w:after="120"/>
              <w:rPr>
                <w:bCs w:val="0"/>
              </w:rPr>
            </w:pPr>
            <w:r w:rsidRPr="005B0C54">
              <w:rPr>
                <w:bCs w:val="0"/>
              </w:rPr>
              <w:t>Name:</w:t>
            </w:r>
          </w:p>
        </w:tc>
        <w:sdt>
          <w:sdtPr>
            <w:id w:val="-236098170"/>
            <w:placeholder>
              <w:docPart w:val="08A0DDB1BC9A447F838F01D543D0FF28"/>
            </w:placeholder>
            <w:showingPlcHdr/>
          </w:sdtPr>
          <w:sdtEndPr/>
          <w:sdtContent>
            <w:tc>
              <w:tcPr>
                <w:tcW w:w="3533" w:type="dxa"/>
                <w:shd w:val="clear" w:color="auto" w:fill="FFFFFF" w:themeFill="background1"/>
              </w:tcPr>
              <w:p w14:paraId="0EED9C92" w14:textId="77777777" w:rsidR="00697DB0" w:rsidRPr="005B0C54" w:rsidRDefault="00697DB0" w:rsidP="00A07E85">
                <w:pPr>
                  <w:spacing w:before="120" w:after="120"/>
                  <w:cnfStyle w:val="000000100000" w:firstRow="0" w:lastRow="0" w:firstColumn="0" w:lastColumn="0" w:oddVBand="0" w:evenVBand="0" w:oddHBand="1" w:evenHBand="0" w:firstRowFirstColumn="0" w:firstRowLastColumn="0" w:lastRowFirstColumn="0" w:lastRowLastColumn="0"/>
                  <w:rPr>
                    <w:b/>
                    <w:bCs/>
                  </w:rPr>
                </w:pPr>
                <w:r w:rsidRPr="00B441E7">
                  <w:rPr>
                    <w:rStyle w:val="PlaceholderText"/>
                    <w:sz w:val="20"/>
                    <w:szCs w:val="20"/>
                  </w:rPr>
                  <w:t>Click here to enter text.</w:t>
                </w:r>
              </w:p>
            </w:tc>
          </w:sdtContent>
        </w:sdt>
        <w:tc>
          <w:tcPr>
            <w:tcW w:w="1296" w:type="dxa"/>
            <w:shd w:val="clear" w:color="auto" w:fill="FFFFFF" w:themeFill="background1"/>
          </w:tcPr>
          <w:p w14:paraId="4C9C33ED" w14:textId="77777777" w:rsidR="00697DB0" w:rsidRDefault="00697DB0" w:rsidP="00A07E85">
            <w:pPr>
              <w:spacing w:before="120" w:after="120"/>
              <w:cnfStyle w:val="000000100000" w:firstRow="0" w:lastRow="0" w:firstColumn="0" w:lastColumn="0" w:oddVBand="0" w:evenVBand="0" w:oddHBand="1" w:evenHBand="0" w:firstRowFirstColumn="0" w:firstRowLastColumn="0" w:lastRowFirstColumn="0" w:lastRowLastColumn="0"/>
              <w:rPr>
                <w:b/>
                <w:bCs/>
              </w:rPr>
            </w:pPr>
            <w:r>
              <w:rPr>
                <w:b/>
                <w:bCs/>
              </w:rPr>
              <w:t>Position and Site Location:</w:t>
            </w:r>
          </w:p>
        </w:tc>
        <w:sdt>
          <w:sdtPr>
            <w:id w:val="425390354"/>
            <w:placeholder>
              <w:docPart w:val="81FC6C8D2F0145C09E296003F7543A98"/>
            </w:placeholder>
            <w:showingPlcHdr/>
          </w:sdtPr>
          <w:sdtEndPr/>
          <w:sdtContent>
            <w:tc>
              <w:tcPr>
                <w:tcW w:w="3923" w:type="dxa"/>
                <w:shd w:val="clear" w:color="auto" w:fill="FFFFFF" w:themeFill="background1"/>
              </w:tcPr>
              <w:p w14:paraId="1F80EF5B" w14:textId="77777777" w:rsidR="00697DB0" w:rsidRDefault="00697DB0" w:rsidP="00A07E85">
                <w:pPr>
                  <w:spacing w:before="120" w:after="120"/>
                  <w:cnfStyle w:val="000000100000" w:firstRow="0" w:lastRow="0" w:firstColumn="0" w:lastColumn="0" w:oddVBand="0" w:evenVBand="0" w:oddHBand="1" w:evenHBand="0" w:firstRowFirstColumn="0" w:firstRowLastColumn="0" w:lastRowFirstColumn="0" w:lastRowLastColumn="0"/>
                </w:pPr>
                <w:r w:rsidRPr="00B441E7">
                  <w:rPr>
                    <w:rStyle w:val="PlaceholderText"/>
                    <w:sz w:val="20"/>
                    <w:szCs w:val="20"/>
                  </w:rPr>
                  <w:t>Click here to enter text.</w:t>
                </w:r>
              </w:p>
            </w:tc>
          </w:sdtContent>
        </w:sdt>
      </w:tr>
      <w:tr w:rsidR="00697DB0" w14:paraId="6400B6ED" w14:textId="77777777" w:rsidTr="00B441E7">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1A58FC1E" w14:textId="6D263FA4" w:rsidR="00697DB0" w:rsidRPr="006418EC" w:rsidRDefault="00697DB0" w:rsidP="00517D61">
            <w:pPr>
              <w:spacing w:before="120" w:after="120"/>
              <w:rPr>
                <w:bCs w:val="0"/>
              </w:rPr>
            </w:pPr>
            <w:r w:rsidRPr="006418EC">
              <w:rPr>
                <w:bCs w:val="0"/>
              </w:rPr>
              <w:t>Signature</w:t>
            </w:r>
            <w:r w:rsidR="00B441E7">
              <w:rPr>
                <w:bCs w:val="0"/>
              </w:rPr>
              <w:t>/ H</w:t>
            </w:r>
            <w:r w:rsidR="00517D61">
              <w:rPr>
                <w:bCs w:val="0"/>
              </w:rPr>
              <w:t>E</w:t>
            </w:r>
            <w:r w:rsidR="00B441E7">
              <w:rPr>
                <w:bCs w:val="0"/>
              </w:rPr>
              <w:t xml:space="preserve"> Number</w:t>
            </w:r>
            <w:r w:rsidRPr="006418EC">
              <w:rPr>
                <w:bCs w:val="0"/>
              </w:rPr>
              <w:t>:</w:t>
            </w:r>
          </w:p>
        </w:tc>
        <w:tc>
          <w:tcPr>
            <w:tcW w:w="8752" w:type="dxa"/>
            <w:gridSpan w:val="3"/>
            <w:shd w:val="clear" w:color="auto" w:fill="FFFFFF" w:themeFill="background1"/>
          </w:tcPr>
          <w:p w14:paraId="62CCC078" w14:textId="77777777" w:rsidR="00697DB0" w:rsidRDefault="00697DB0" w:rsidP="00A07E85">
            <w:pPr>
              <w:spacing w:before="120" w:after="120"/>
              <w:cnfStyle w:val="000000000000" w:firstRow="0" w:lastRow="0" w:firstColumn="0" w:lastColumn="0" w:oddVBand="0" w:evenVBand="0" w:oddHBand="0" w:evenHBand="0" w:firstRowFirstColumn="0" w:firstRowLastColumn="0" w:lastRowFirstColumn="0" w:lastRowLastColumn="0"/>
            </w:pPr>
          </w:p>
        </w:tc>
      </w:tr>
      <w:tr w:rsidR="00697DB0" w14:paraId="5FABE967" w14:textId="77777777" w:rsidTr="00B4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0A767B31" w14:textId="77777777" w:rsidR="00697DB0" w:rsidRPr="006418EC" w:rsidRDefault="00697DB0" w:rsidP="00A07E85">
            <w:pPr>
              <w:spacing w:before="120" w:after="120"/>
              <w:rPr>
                <w:bCs w:val="0"/>
              </w:rPr>
            </w:pPr>
            <w:r>
              <w:rPr>
                <w:bCs w:val="0"/>
              </w:rPr>
              <w:t>Date</w:t>
            </w:r>
            <w:r w:rsidRPr="006418EC">
              <w:rPr>
                <w:bCs w:val="0"/>
              </w:rPr>
              <w:t>:</w:t>
            </w:r>
          </w:p>
        </w:tc>
        <w:sdt>
          <w:sdtPr>
            <w:rPr>
              <w:rFonts w:cs="Arial"/>
              <w:sz w:val="20"/>
              <w:szCs w:val="20"/>
            </w:rPr>
            <w:id w:val="-1633324195"/>
            <w:showingPlcHdr/>
            <w:date>
              <w:dateFormat w:val="d/MM/yyyy"/>
              <w:lid w:val="en-AU"/>
              <w:storeMappedDataAs w:val="dateTime"/>
              <w:calendar w:val="gregorian"/>
            </w:date>
          </w:sdtPr>
          <w:sdtEndPr/>
          <w:sdtContent>
            <w:tc>
              <w:tcPr>
                <w:tcW w:w="8752" w:type="dxa"/>
                <w:gridSpan w:val="3"/>
                <w:shd w:val="clear" w:color="auto" w:fill="FFFFFF" w:themeFill="background1"/>
              </w:tcPr>
              <w:p w14:paraId="7E60B926" w14:textId="77777777" w:rsidR="00697DB0" w:rsidRDefault="00697DB0" w:rsidP="00A07E85">
                <w:pPr>
                  <w:spacing w:before="120" w:after="120"/>
                  <w:cnfStyle w:val="000000100000" w:firstRow="0" w:lastRow="0" w:firstColumn="0" w:lastColumn="0" w:oddVBand="0" w:evenVBand="0" w:oddHBand="1" w:evenHBand="0" w:firstRowFirstColumn="0" w:firstRowLastColumn="0" w:lastRowFirstColumn="0" w:lastRowLastColumn="0"/>
                </w:pPr>
                <w:r>
                  <w:rPr>
                    <w:rFonts w:cs="Arial"/>
                    <w:sz w:val="20"/>
                    <w:szCs w:val="20"/>
                  </w:rPr>
                  <w:t>Select a date</w:t>
                </w:r>
              </w:p>
            </w:tc>
          </w:sdtContent>
        </w:sdt>
      </w:tr>
    </w:tbl>
    <w:p w14:paraId="61260555" w14:textId="77777777" w:rsidR="00697DB0" w:rsidRPr="00B179CF" w:rsidRDefault="00697DB0" w:rsidP="00697DB0">
      <w:pPr>
        <w:spacing w:after="0"/>
        <w:rPr>
          <w:sz w:val="20"/>
          <w:szCs w:val="20"/>
        </w:rPr>
      </w:pPr>
      <w:r w:rsidRPr="00B179CF">
        <w:rPr>
          <w:sz w:val="20"/>
          <w:szCs w:val="20"/>
        </w:rPr>
        <w:t>*Should match Data Custodian details</w:t>
      </w:r>
      <w:r>
        <w:rPr>
          <w:sz w:val="20"/>
          <w:szCs w:val="20"/>
        </w:rPr>
        <w:t xml:space="preserve"> documented</w:t>
      </w:r>
      <w:r w:rsidRPr="00B179CF">
        <w:rPr>
          <w:sz w:val="20"/>
          <w:szCs w:val="20"/>
        </w:rPr>
        <w:t xml:space="preserve"> in Part A</w:t>
      </w:r>
      <w:r>
        <w:rPr>
          <w:sz w:val="20"/>
          <w:szCs w:val="20"/>
        </w:rPr>
        <w:t>.</w:t>
      </w:r>
    </w:p>
    <w:p w14:paraId="0AA783D2" w14:textId="77777777" w:rsidR="00697DB0" w:rsidRPr="00AA06F6" w:rsidRDefault="00697DB0" w:rsidP="00697DB0">
      <w:pPr>
        <w:spacing w:after="0"/>
        <w:rPr>
          <w:rFonts w:eastAsia="Times New Roman"/>
          <w:b/>
          <w:bCs/>
          <w:sz w:val="30"/>
          <w:szCs w:val="28"/>
        </w:rPr>
      </w:pPr>
    </w:p>
    <w:tbl>
      <w:tblPr>
        <w:tblStyle w:val="WAHealthTable5"/>
        <w:tblW w:w="0" w:type="auto"/>
        <w:tblBorders>
          <w:top w:val="single" w:sz="4" w:space="0" w:color="005B6C" w:themeColor="accent1"/>
          <w:left w:val="single" w:sz="4" w:space="0" w:color="005B6C" w:themeColor="accent1"/>
          <w:bottom w:val="single" w:sz="4" w:space="0" w:color="005B6C" w:themeColor="accent1"/>
          <w:right w:val="single" w:sz="4" w:space="0" w:color="005B6C" w:themeColor="accent1"/>
          <w:insideH w:val="single" w:sz="4" w:space="0" w:color="005B6C" w:themeColor="accent1"/>
          <w:insideV w:val="single" w:sz="4" w:space="0" w:color="005B6C" w:themeColor="accent1"/>
        </w:tblBorders>
        <w:shd w:val="clear" w:color="auto" w:fill="005B6C" w:themeFill="accent1"/>
        <w:tblLook w:val="04A0" w:firstRow="1" w:lastRow="0" w:firstColumn="1" w:lastColumn="0" w:noHBand="0" w:noVBand="1"/>
      </w:tblPr>
      <w:tblGrid>
        <w:gridCol w:w="1668"/>
        <w:gridCol w:w="3533"/>
        <w:gridCol w:w="1296"/>
        <w:gridCol w:w="3923"/>
      </w:tblGrid>
      <w:tr w:rsidR="00697DB0" w:rsidRPr="00AA06F6" w14:paraId="45EB7E3B" w14:textId="77777777" w:rsidTr="00A07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gridSpan w:val="4"/>
            <w:shd w:val="clear" w:color="auto" w:fill="FFFFFF" w:themeFill="background1"/>
          </w:tcPr>
          <w:p w14:paraId="5778BF04" w14:textId="77777777" w:rsidR="00697DB0" w:rsidRPr="00AA06F6" w:rsidRDefault="00697DB0" w:rsidP="00A07E85">
            <w:pPr>
              <w:spacing w:before="120" w:after="120"/>
              <w:rPr>
                <w:b w:val="0"/>
                <w:color w:val="auto"/>
              </w:rPr>
            </w:pPr>
            <w:r>
              <w:rPr>
                <w:b w:val="0"/>
                <w:color w:val="auto"/>
              </w:rPr>
              <w:t>Details of data quality staff member that completed or contributed to the</w:t>
            </w:r>
            <w:r w:rsidRPr="00AA06F6">
              <w:rPr>
                <w:b w:val="0"/>
                <w:color w:val="auto"/>
              </w:rPr>
              <w:t xml:space="preserve"> Data Quality Summary (where appropriate)</w:t>
            </w:r>
            <w:r>
              <w:rPr>
                <w:b w:val="0"/>
                <w:color w:val="auto"/>
              </w:rPr>
              <w:t>.</w:t>
            </w:r>
          </w:p>
          <w:p w14:paraId="4E44F157" w14:textId="77777777" w:rsidR="00697DB0" w:rsidRPr="00AA06F6" w:rsidRDefault="00697DB0" w:rsidP="00A07E85">
            <w:pPr>
              <w:spacing w:before="120" w:after="120"/>
              <w:rPr>
                <w:b w:val="0"/>
                <w:color w:val="auto"/>
              </w:rPr>
            </w:pPr>
          </w:p>
        </w:tc>
      </w:tr>
      <w:tr w:rsidR="00697DB0" w14:paraId="562C2717" w14:textId="77777777" w:rsidTr="00B4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76567F49" w14:textId="77777777" w:rsidR="00697DB0" w:rsidRPr="005B0C54" w:rsidRDefault="00697DB0" w:rsidP="00A07E85">
            <w:pPr>
              <w:spacing w:before="120" w:after="120"/>
              <w:rPr>
                <w:bCs w:val="0"/>
              </w:rPr>
            </w:pPr>
            <w:r w:rsidRPr="005B0C54">
              <w:rPr>
                <w:bCs w:val="0"/>
              </w:rPr>
              <w:t>Name:</w:t>
            </w:r>
          </w:p>
        </w:tc>
        <w:sdt>
          <w:sdtPr>
            <w:id w:val="-1745103120"/>
            <w:showingPlcHdr/>
          </w:sdtPr>
          <w:sdtEndPr/>
          <w:sdtContent>
            <w:tc>
              <w:tcPr>
                <w:tcW w:w="3533" w:type="dxa"/>
                <w:shd w:val="clear" w:color="auto" w:fill="FFFFFF" w:themeFill="background1"/>
              </w:tcPr>
              <w:p w14:paraId="6F5E1C43" w14:textId="77777777" w:rsidR="00697DB0" w:rsidRPr="005B0C54" w:rsidRDefault="00697DB0" w:rsidP="00A07E85">
                <w:pPr>
                  <w:spacing w:before="120" w:after="120"/>
                  <w:cnfStyle w:val="000000100000" w:firstRow="0" w:lastRow="0" w:firstColumn="0" w:lastColumn="0" w:oddVBand="0" w:evenVBand="0" w:oddHBand="1" w:evenHBand="0" w:firstRowFirstColumn="0" w:firstRowLastColumn="0" w:lastRowFirstColumn="0" w:lastRowLastColumn="0"/>
                  <w:rPr>
                    <w:b/>
                    <w:bCs/>
                  </w:rPr>
                </w:pPr>
                <w:r w:rsidRPr="00AA06F6">
                  <w:rPr>
                    <w:rStyle w:val="PlaceholderText"/>
                    <w:sz w:val="20"/>
                    <w:szCs w:val="20"/>
                  </w:rPr>
                  <w:t>Click here to enter text.</w:t>
                </w:r>
              </w:p>
            </w:tc>
          </w:sdtContent>
        </w:sdt>
        <w:tc>
          <w:tcPr>
            <w:tcW w:w="1296" w:type="dxa"/>
            <w:shd w:val="clear" w:color="auto" w:fill="FFFFFF" w:themeFill="background1"/>
          </w:tcPr>
          <w:p w14:paraId="086F2337" w14:textId="77777777" w:rsidR="00697DB0" w:rsidRDefault="00697DB0" w:rsidP="00A07E85">
            <w:pPr>
              <w:spacing w:before="120" w:after="120"/>
              <w:cnfStyle w:val="000000100000" w:firstRow="0" w:lastRow="0" w:firstColumn="0" w:lastColumn="0" w:oddVBand="0" w:evenVBand="0" w:oddHBand="1" w:evenHBand="0" w:firstRowFirstColumn="0" w:firstRowLastColumn="0" w:lastRowFirstColumn="0" w:lastRowLastColumn="0"/>
              <w:rPr>
                <w:b/>
                <w:bCs/>
              </w:rPr>
            </w:pPr>
            <w:r>
              <w:rPr>
                <w:b/>
                <w:bCs/>
              </w:rPr>
              <w:t>Position and Site Location:</w:t>
            </w:r>
          </w:p>
        </w:tc>
        <w:sdt>
          <w:sdtPr>
            <w:id w:val="114651292"/>
            <w:showingPlcHdr/>
          </w:sdtPr>
          <w:sdtEndPr/>
          <w:sdtContent>
            <w:tc>
              <w:tcPr>
                <w:tcW w:w="3923" w:type="dxa"/>
                <w:shd w:val="clear" w:color="auto" w:fill="FFFFFF" w:themeFill="background1"/>
              </w:tcPr>
              <w:p w14:paraId="2AA6A59C" w14:textId="77777777" w:rsidR="00697DB0" w:rsidRDefault="00697DB0" w:rsidP="00A07E85">
                <w:pPr>
                  <w:spacing w:before="120" w:after="120"/>
                  <w:cnfStyle w:val="000000100000" w:firstRow="0" w:lastRow="0" w:firstColumn="0" w:lastColumn="0" w:oddVBand="0" w:evenVBand="0" w:oddHBand="1" w:evenHBand="0" w:firstRowFirstColumn="0" w:firstRowLastColumn="0" w:lastRowFirstColumn="0" w:lastRowLastColumn="0"/>
                </w:pPr>
                <w:r w:rsidRPr="00902CB2">
                  <w:rPr>
                    <w:rStyle w:val="PlaceholderText"/>
                    <w:sz w:val="20"/>
                    <w:szCs w:val="20"/>
                  </w:rPr>
                  <w:t>Click here to enter text.</w:t>
                </w:r>
              </w:p>
            </w:tc>
          </w:sdtContent>
        </w:sdt>
      </w:tr>
      <w:tr w:rsidR="00697DB0" w14:paraId="456AF132" w14:textId="77777777" w:rsidTr="00B441E7">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716CD06D" w14:textId="7684C893" w:rsidR="00B441E7" w:rsidRDefault="00697DB0" w:rsidP="00A07E85">
            <w:pPr>
              <w:spacing w:before="120" w:after="120"/>
              <w:rPr>
                <w:bCs w:val="0"/>
              </w:rPr>
            </w:pPr>
            <w:r w:rsidRPr="006418EC">
              <w:rPr>
                <w:bCs w:val="0"/>
              </w:rPr>
              <w:t>Signature</w:t>
            </w:r>
            <w:r w:rsidR="00B441E7">
              <w:rPr>
                <w:bCs w:val="0"/>
              </w:rPr>
              <w:t>/</w:t>
            </w:r>
          </w:p>
          <w:p w14:paraId="76E479E4" w14:textId="7BC34D1C" w:rsidR="00697DB0" w:rsidRPr="006418EC" w:rsidRDefault="00B441E7" w:rsidP="00517D61">
            <w:pPr>
              <w:spacing w:before="120" w:after="120"/>
              <w:rPr>
                <w:bCs w:val="0"/>
              </w:rPr>
            </w:pPr>
            <w:r>
              <w:rPr>
                <w:bCs w:val="0"/>
              </w:rPr>
              <w:t>H</w:t>
            </w:r>
            <w:r w:rsidR="00517D61">
              <w:rPr>
                <w:bCs w:val="0"/>
              </w:rPr>
              <w:t>E</w:t>
            </w:r>
            <w:r>
              <w:rPr>
                <w:bCs w:val="0"/>
              </w:rPr>
              <w:t xml:space="preserve"> Number</w:t>
            </w:r>
            <w:r w:rsidR="00697DB0" w:rsidRPr="006418EC">
              <w:rPr>
                <w:bCs w:val="0"/>
              </w:rPr>
              <w:t>:</w:t>
            </w:r>
          </w:p>
        </w:tc>
        <w:tc>
          <w:tcPr>
            <w:tcW w:w="8752" w:type="dxa"/>
            <w:gridSpan w:val="3"/>
            <w:shd w:val="clear" w:color="auto" w:fill="FFFFFF" w:themeFill="background1"/>
          </w:tcPr>
          <w:p w14:paraId="3625062E" w14:textId="77777777" w:rsidR="00697DB0" w:rsidRDefault="00697DB0" w:rsidP="00A07E85">
            <w:pPr>
              <w:spacing w:before="120" w:after="120"/>
              <w:cnfStyle w:val="000000000000" w:firstRow="0" w:lastRow="0" w:firstColumn="0" w:lastColumn="0" w:oddVBand="0" w:evenVBand="0" w:oddHBand="0" w:evenHBand="0" w:firstRowFirstColumn="0" w:firstRowLastColumn="0" w:lastRowFirstColumn="0" w:lastRowLastColumn="0"/>
            </w:pPr>
          </w:p>
        </w:tc>
      </w:tr>
      <w:tr w:rsidR="00697DB0" w14:paraId="1AC46EEE" w14:textId="77777777" w:rsidTr="00B441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shd w:val="clear" w:color="auto" w:fill="FFFFFF" w:themeFill="background1"/>
          </w:tcPr>
          <w:p w14:paraId="32B3E6E1" w14:textId="77777777" w:rsidR="00697DB0" w:rsidRPr="006418EC" w:rsidRDefault="00697DB0" w:rsidP="00A07E85">
            <w:pPr>
              <w:spacing w:before="120" w:after="120"/>
              <w:rPr>
                <w:bCs w:val="0"/>
              </w:rPr>
            </w:pPr>
            <w:r>
              <w:rPr>
                <w:bCs w:val="0"/>
              </w:rPr>
              <w:t>Date</w:t>
            </w:r>
            <w:r w:rsidRPr="006418EC">
              <w:rPr>
                <w:bCs w:val="0"/>
              </w:rPr>
              <w:t>:</w:t>
            </w:r>
          </w:p>
        </w:tc>
        <w:sdt>
          <w:sdtPr>
            <w:rPr>
              <w:rFonts w:cs="Arial"/>
              <w:sz w:val="20"/>
              <w:szCs w:val="20"/>
            </w:rPr>
            <w:id w:val="-1675408405"/>
            <w:showingPlcHdr/>
            <w:date>
              <w:dateFormat w:val="d/MM/yyyy"/>
              <w:lid w:val="en-AU"/>
              <w:storeMappedDataAs w:val="dateTime"/>
              <w:calendar w:val="gregorian"/>
            </w:date>
          </w:sdtPr>
          <w:sdtEndPr/>
          <w:sdtContent>
            <w:tc>
              <w:tcPr>
                <w:tcW w:w="8752" w:type="dxa"/>
                <w:gridSpan w:val="3"/>
                <w:shd w:val="clear" w:color="auto" w:fill="FFFFFF" w:themeFill="background1"/>
              </w:tcPr>
              <w:p w14:paraId="3AAD05CD" w14:textId="77777777" w:rsidR="00697DB0" w:rsidRDefault="00697DB0" w:rsidP="00A07E85">
                <w:pPr>
                  <w:spacing w:before="120" w:after="120"/>
                  <w:cnfStyle w:val="000000100000" w:firstRow="0" w:lastRow="0" w:firstColumn="0" w:lastColumn="0" w:oddVBand="0" w:evenVBand="0" w:oddHBand="1" w:evenHBand="0" w:firstRowFirstColumn="0" w:firstRowLastColumn="0" w:lastRowFirstColumn="0" w:lastRowLastColumn="0"/>
                </w:pPr>
                <w:r>
                  <w:rPr>
                    <w:rFonts w:cs="Arial"/>
                    <w:sz w:val="20"/>
                    <w:szCs w:val="20"/>
                  </w:rPr>
                  <w:t>Select a date</w:t>
                </w:r>
              </w:p>
            </w:tc>
          </w:sdtContent>
        </w:sdt>
      </w:tr>
    </w:tbl>
    <w:p w14:paraId="1CBC097D" w14:textId="5E1195CA" w:rsidR="007F54C9" w:rsidRDefault="007F54C9" w:rsidP="007F54C9">
      <w:pPr>
        <w:spacing w:line="320" w:lineRule="exact"/>
        <w:ind w:left="425" w:hanging="425"/>
        <w:rPr>
          <w:rFonts w:eastAsia="Times New Roman"/>
          <w:b/>
          <w:bCs/>
          <w:color w:val="005B6C" w:themeColor="accent1"/>
          <w:sz w:val="30"/>
          <w:szCs w:val="28"/>
        </w:rPr>
      </w:pPr>
      <w:r>
        <w:rPr>
          <w:rFonts w:eastAsia="Times New Roman"/>
          <w:b/>
          <w:bCs/>
          <w:color w:val="005B6C" w:themeColor="accent1"/>
          <w:sz w:val="30"/>
          <w:szCs w:val="28"/>
        </w:rPr>
        <w:br w:type="page"/>
      </w:r>
    </w:p>
    <w:p w14:paraId="1A2F7CBF" w14:textId="77777777" w:rsidR="007F54C9" w:rsidRDefault="007F54C9" w:rsidP="00697DB0">
      <w:pPr>
        <w:sectPr w:rsidR="007F54C9" w:rsidSect="00584BE6">
          <w:headerReference w:type="even" r:id="rId17"/>
          <w:headerReference w:type="default" r:id="rId18"/>
          <w:footerReference w:type="default" r:id="rId19"/>
          <w:headerReference w:type="first" r:id="rId20"/>
          <w:pgSz w:w="11906" w:h="16838"/>
          <w:pgMar w:top="851" w:right="851" w:bottom="1418" w:left="851" w:header="709" w:footer="397" w:gutter="0"/>
          <w:pgNumType w:start="1"/>
          <w:cols w:space="708"/>
          <w:docGrid w:linePitch="360"/>
        </w:sectPr>
      </w:pPr>
    </w:p>
    <w:p w14:paraId="67C1EC60" w14:textId="77777777" w:rsidR="000A06FA" w:rsidRDefault="000A06FA" w:rsidP="00F62BCC">
      <w:pPr>
        <w:spacing w:after="360"/>
      </w:pPr>
    </w:p>
    <w:p w14:paraId="1596186A" w14:textId="77777777" w:rsidR="0068033E" w:rsidRPr="004D0A1D" w:rsidRDefault="0068033E" w:rsidP="00F62BCC">
      <w:pPr>
        <w:spacing w:after="360"/>
        <w:rPr>
          <w:rStyle w:val="Bold"/>
          <w:color w:val="005B38"/>
          <w:sz w:val="36"/>
          <w:szCs w:val="36"/>
        </w:rPr>
      </w:pPr>
    </w:p>
    <w:p w14:paraId="3A335673" w14:textId="77777777"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Pr="00AF7C07">
        <w:rPr>
          <w:b/>
        </w:rPr>
        <w:t>request for a person with a disability.</w:t>
      </w:r>
    </w:p>
    <w:p w14:paraId="5E885F9A" w14:textId="77777777" w:rsidR="00743BE0" w:rsidRDefault="00183A46" w:rsidP="000C1184">
      <w:pPr>
        <w:spacing w:after="300"/>
        <w:ind w:right="-1"/>
      </w:pPr>
      <w:r>
        <w:t>© Department of Health 201</w:t>
      </w:r>
      <w:r w:rsidR="006B384C">
        <w:t>7</w:t>
      </w:r>
    </w:p>
    <w:p w14:paraId="30C89161" w14:textId="77777777"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even" r:id="rId21"/>
      <w:headerReference w:type="default" r:id="rId22"/>
      <w:footerReference w:type="default" r:id="rId23"/>
      <w:headerReference w:type="first" r:id="rId24"/>
      <w:pgSz w:w="11906" w:h="16838"/>
      <w:pgMar w:top="11908" w:right="849" w:bottom="142" w:left="85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8BBFB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71AF8" w14:textId="77777777" w:rsidR="00F6059D" w:rsidRDefault="00F6059D" w:rsidP="00743BE0">
      <w:pPr>
        <w:spacing w:after="0"/>
      </w:pPr>
      <w:r>
        <w:separator/>
      </w:r>
    </w:p>
  </w:endnote>
  <w:endnote w:type="continuationSeparator" w:id="0">
    <w:p w14:paraId="1FE90CED" w14:textId="77777777" w:rsidR="00F6059D" w:rsidRDefault="00F6059D"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MTStd">
    <w:altName w:val="Century Gothic"/>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94F1F" w14:textId="77777777" w:rsidR="00F34BF2" w:rsidRPr="004D0A1D" w:rsidRDefault="00F34BF2" w:rsidP="00F34BF2">
    <w:pPr>
      <w:spacing w:after="240"/>
      <w:rPr>
        <w:b/>
        <w:color w:val="005B38"/>
        <w:sz w:val="36"/>
        <w:szCs w:val="3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206E" w14:textId="3C897647" w:rsidR="00697DB0" w:rsidRPr="00375931" w:rsidRDefault="00697DB0" w:rsidP="00771E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F56A1" w14:textId="77777777" w:rsidR="00D741DD" w:rsidRDefault="00D741DD" w:rsidP="0037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76AD5" w14:textId="77777777" w:rsidR="00F6059D" w:rsidRDefault="00F6059D" w:rsidP="00743BE0">
      <w:pPr>
        <w:spacing w:after="0"/>
      </w:pPr>
      <w:r>
        <w:separator/>
      </w:r>
    </w:p>
  </w:footnote>
  <w:footnote w:type="continuationSeparator" w:id="0">
    <w:p w14:paraId="28F62B61" w14:textId="77777777" w:rsidR="00F6059D" w:rsidRDefault="00F6059D" w:rsidP="00743BE0">
      <w:pPr>
        <w:spacing w:after="0"/>
      </w:pPr>
      <w:r>
        <w:continuationSeparator/>
      </w:r>
    </w:p>
  </w:footnote>
  <w:footnote w:id="1">
    <w:p w14:paraId="1819D708" w14:textId="57523D4A" w:rsidR="009C3685" w:rsidRPr="002E507D" w:rsidRDefault="009C3685" w:rsidP="009C3685">
      <w:pPr>
        <w:pStyle w:val="Default"/>
        <w:ind w:left="142" w:hanging="142"/>
        <w:rPr>
          <w:rFonts w:ascii="Arial" w:hAnsi="Arial" w:cs="Arial"/>
          <w:sz w:val="20"/>
          <w:szCs w:val="20"/>
          <w:lang w:val="en"/>
        </w:rPr>
      </w:pPr>
      <w:r w:rsidRPr="00F130E0">
        <w:rPr>
          <w:rStyle w:val="FootnoteReference"/>
          <w:rFonts w:ascii="Arial" w:hAnsi="Arial" w:cs="Arial"/>
          <w:sz w:val="20"/>
          <w:szCs w:val="20"/>
        </w:rPr>
        <w:footnoteRef/>
      </w:r>
      <w:r w:rsidRPr="00F130E0">
        <w:rPr>
          <w:rFonts w:ascii="Arial" w:hAnsi="Arial" w:cs="Arial"/>
          <w:sz w:val="20"/>
          <w:szCs w:val="20"/>
        </w:rPr>
        <w:t xml:space="preserve"> The Data Quality Summary is based on the Australian Institute of Health and Welfare (2014) ‘</w:t>
      </w:r>
      <w:hyperlink r:id="rId1" w:history="1">
        <w:r w:rsidRPr="00F130E0">
          <w:rPr>
            <w:rStyle w:val="Hyperlink"/>
            <w:rFonts w:cs="Arial"/>
            <w:i/>
            <w:sz w:val="20"/>
            <w:szCs w:val="20"/>
            <w:lang w:val="en"/>
          </w:rPr>
          <w:t>Framework for Assessing Data Sources for Population Health Monitoring</w:t>
        </w:r>
      </w:hyperlink>
      <w:r w:rsidRPr="00F130E0">
        <w:rPr>
          <w:rFonts w:ascii="Arial" w:hAnsi="Arial" w:cs="Arial"/>
          <w:i/>
          <w:sz w:val="20"/>
          <w:szCs w:val="20"/>
          <w:lang w:val="en"/>
        </w:rPr>
        <w:t>’</w:t>
      </w:r>
      <w:r w:rsidRPr="00F130E0">
        <w:rPr>
          <w:rFonts w:ascii="Arial" w:hAnsi="Arial" w:cs="Arial"/>
          <w:sz w:val="20"/>
          <w:szCs w:val="20"/>
        </w:rPr>
        <w:t xml:space="preserve"> </w:t>
      </w:r>
      <w:r w:rsidR="006410B7" w:rsidRPr="00F130E0">
        <w:rPr>
          <w:rFonts w:ascii="Arial" w:hAnsi="Arial" w:cs="Arial"/>
          <w:sz w:val="20"/>
          <w:szCs w:val="20"/>
        </w:rPr>
        <w:t xml:space="preserve">and New South Wales Government </w:t>
      </w:r>
      <w:r w:rsidR="006410B7" w:rsidRPr="000C5B80">
        <w:t xml:space="preserve">(2015) </w:t>
      </w:r>
      <w:hyperlink r:id="rId2" w:history="1">
        <w:r w:rsidR="006410B7" w:rsidRPr="000C5B80">
          <w:rPr>
            <w:rStyle w:val="Hyperlink"/>
            <w:i/>
            <w:sz w:val="20"/>
          </w:rPr>
          <w:t>Standard for Data Quality Reporting</w:t>
        </w:r>
        <w:r w:rsidR="006410B7" w:rsidRPr="000C5B80">
          <w:rPr>
            <w:rStyle w:val="Hyperlink"/>
            <w:rFonts w:cs="Arial"/>
            <w:i/>
            <w:sz w:val="20"/>
            <w:szCs w:val="20"/>
          </w:rPr>
          <w:t xml:space="preserve"> v1.2</w:t>
        </w:r>
      </w:hyperlink>
      <w:r w:rsidR="006410B7" w:rsidRPr="000C5B80">
        <w:rPr>
          <w:rFonts w:ascii="Arial" w:hAnsi="Arial" w:cs="Arial"/>
          <w:i/>
          <w:sz w:val="20"/>
          <w:szCs w:val="20"/>
        </w:rPr>
        <w:t xml:space="preserve"> </w:t>
      </w:r>
      <w:r w:rsidRPr="00F130E0">
        <w:rPr>
          <w:rFonts w:ascii="Arial" w:hAnsi="Arial" w:cs="Arial"/>
          <w:sz w:val="20"/>
          <w:szCs w:val="20"/>
        </w:rPr>
        <w:t>though has been customised to make appropriate to the WA health system.</w:t>
      </w:r>
      <w:r>
        <w:rPr>
          <w:rFonts w:ascii="Arial" w:hAnsi="Arial" w:cs="Arial"/>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44A9F" w14:textId="77777777" w:rsidR="0056035A" w:rsidRDefault="00B02DF7">
    <w:pPr>
      <w:pStyle w:val="Header"/>
    </w:pPr>
    <w:r>
      <w:rPr>
        <w:noProof/>
      </w:rPr>
      <w:pict w14:anchorId="6BB01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2pt;height:208.8pt;rotation:315;z-index:-25165209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FF26C" w14:textId="3968DB2B" w:rsidR="0068033E" w:rsidRDefault="009570CB">
    <w:pPr>
      <w:pStyle w:val="Header"/>
    </w:pPr>
    <w:r>
      <w:rPr>
        <w:noProof/>
        <w:lang w:eastAsia="en-AU"/>
      </w:rPr>
      <w:drawing>
        <wp:anchor distT="0" distB="0" distL="114300" distR="114300" simplePos="0" relativeHeight="251659264" behindDoc="1" locked="0" layoutInCell="1" allowOverlap="1" wp14:anchorId="2AE1F652" wp14:editId="49E65731">
          <wp:simplePos x="0" y="0"/>
          <wp:positionH relativeFrom="page">
            <wp:posOffset>0</wp:posOffset>
          </wp:positionH>
          <wp:positionV relativeFrom="page">
            <wp:posOffset>0</wp:posOffset>
          </wp:positionV>
          <wp:extent cx="7558768" cy="106920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2892" w14:textId="77777777" w:rsidR="00697DB0" w:rsidRDefault="00B02DF7">
    <w:pPr>
      <w:pStyle w:val="Header"/>
    </w:pPr>
    <w:r>
      <w:rPr>
        <w:noProof/>
      </w:rPr>
      <w:pict w14:anchorId="44AAB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22pt;height:208.8pt;rotation:315;z-index:-251635712;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FB60D" w14:textId="77777777" w:rsidR="00697DB0" w:rsidRDefault="00B02DF7">
    <w:pPr>
      <w:pStyle w:val="Header"/>
    </w:pPr>
    <w:r>
      <w:rPr>
        <w:noProof/>
      </w:rPr>
      <w:pict w14:anchorId="63BE3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22pt;height:208.8pt;rotation:315;z-index:-25163468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0F9F6" w14:textId="77777777" w:rsidR="00697DB0" w:rsidRDefault="00B02DF7">
    <w:pPr>
      <w:pStyle w:val="Header"/>
    </w:pPr>
    <w:r>
      <w:rPr>
        <w:noProof/>
      </w:rPr>
      <w:pict w14:anchorId="1400F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22pt;height:208.8pt;rotation:315;z-index:-25163673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8E2DE" w14:textId="77777777" w:rsidR="0056035A" w:rsidRDefault="00B02DF7">
    <w:pPr>
      <w:pStyle w:val="Header"/>
    </w:pPr>
    <w:r>
      <w:rPr>
        <w:noProof/>
      </w:rPr>
      <w:pict w14:anchorId="4943F6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22pt;height:208.8pt;rotation:315;z-index:-251639808;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37F86" w14:textId="77777777" w:rsidR="00D741DD" w:rsidRDefault="00D741D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F99E9" w14:textId="77777777" w:rsidR="0056035A" w:rsidRDefault="00B02DF7">
    <w:pPr>
      <w:pStyle w:val="Header"/>
    </w:pPr>
    <w:r>
      <w:rPr>
        <w:noProof/>
      </w:rPr>
      <w:pict w14:anchorId="4F5866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22pt;height:208.8pt;rotation:315;z-index:-251641856;mso-position-horizontal:center;mso-position-horizontal-relative:margin;mso-position-vertical:center;mso-position-vertical-relative:margin" o:allowincell="f" fillcolor="#d8d8d8 [273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83F88"/>
    <w:multiLevelType w:val="hybridMultilevel"/>
    <w:tmpl w:val="016E1686"/>
    <w:lvl w:ilvl="0" w:tplc="3E942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5C1DDC"/>
    <w:multiLevelType w:val="hybridMultilevel"/>
    <w:tmpl w:val="93A00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487122"/>
    <w:multiLevelType w:val="hybridMultilevel"/>
    <w:tmpl w:val="C6CE596C"/>
    <w:lvl w:ilvl="0" w:tplc="3E942AA8">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280BB9"/>
    <w:multiLevelType w:val="hybridMultilevel"/>
    <w:tmpl w:val="8A9E4034"/>
    <w:lvl w:ilvl="0" w:tplc="640CA760">
      <w:start w:val="1"/>
      <w:numFmt w:val="bullet"/>
      <w:lvlText w:val=""/>
      <w:lvlJc w:val="left"/>
      <w:pPr>
        <w:ind w:left="720" w:hanging="360"/>
      </w:pPr>
      <w:rPr>
        <w:rFonts w:ascii="Wingdings" w:hAnsi="Wingdings" w:hint="default"/>
        <w:b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7B7947"/>
    <w:multiLevelType w:val="hybridMultilevel"/>
    <w:tmpl w:val="F2C6195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1D5237"/>
    <w:multiLevelType w:val="hybridMultilevel"/>
    <w:tmpl w:val="7C2C2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82B5225"/>
    <w:multiLevelType w:val="hybridMultilevel"/>
    <w:tmpl w:val="389C0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5F0780"/>
    <w:multiLevelType w:val="hybridMultilevel"/>
    <w:tmpl w:val="B2EC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6D3AEE"/>
    <w:multiLevelType w:val="hybridMultilevel"/>
    <w:tmpl w:val="0A6AD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F776BD"/>
    <w:multiLevelType w:val="hybridMultilevel"/>
    <w:tmpl w:val="F2B80AF2"/>
    <w:lvl w:ilvl="0" w:tplc="0C090003">
      <w:start w:val="1"/>
      <w:numFmt w:val="bullet"/>
      <w:lvlText w:val="o"/>
      <w:lvlJc w:val="left"/>
      <w:pPr>
        <w:ind w:left="720" w:hanging="360"/>
      </w:pPr>
      <w:rPr>
        <w:rFonts w:ascii="Courier New" w:hAnsi="Courier New" w:cs="Courier New" w:hint="default"/>
        <w:color w:val="004B8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3CA4B5C"/>
    <w:multiLevelType w:val="hybridMultilevel"/>
    <w:tmpl w:val="28BADFC2"/>
    <w:lvl w:ilvl="0" w:tplc="0C090001">
      <w:start w:val="1"/>
      <w:numFmt w:val="bullet"/>
      <w:lvlText w:val=""/>
      <w:lvlJc w:val="left"/>
      <w:pPr>
        <w:ind w:left="1080" w:hanging="720"/>
      </w:pPr>
      <w:rPr>
        <w:rFonts w:ascii="Symbol" w:hAnsi="Symbol" w:hint="default"/>
        <w:color w:val="004B8D"/>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4"/>
  </w:num>
  <w:num w:numId="5">
    <w:abstractNumId w:val="2"/>
  </w:num>
  <w:num w:numId="6">
    <w:abstractNumId w:val="0"/>
  </w:num>
  <w:num w:numId="7">
    <w:abstractNumId w:val="5"/>
  </w:num>
  <w:num w:numId="8">
    <w:abstractNumId w:val="3"/>
  </w:num>
  <w:num w:numId="9">
    <w:abstractNumId w:val="6"/>
  </w:num>
  <w:num w:numId="10">
    <w:abstractNumId w:val="8"/>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ooke Smith">
    <w15:presenceInfo w15:providerId="Windows Live" w15:userId="13a18709602691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7037AB-DA81-4D5B-9577-5DB0AFBB37BE}"/>
    <w:docVar w:name="dgnword-eventsink" w:val="323739744"/>
  </w:docVars>
  <w:rsids>
    <w:rsidRoot w:val="00204D71"/>
    <w:rsid w:val="0000010A"/>
    <w:rsid w:val="00000740"/>
    <w:rsid w:val="000010F3"/>
    <w:rsid w:val="000028C8"/>
    <w:rsid w:val="000031F3"/>
    <w:rsid w:val="00004A13"/>
    <w:rsid w:val="00010F66"/>
    <w:rsid w:val="000161A4"/>
    <w:rsid w:val="00051D92"/>
    <w:rsid w:val="00061223"/>
    <w:rsid w:val="00063EC5"/>
    <w:rsid w:val="000844D2"/>
    <w:rsid w:val="00085D0F"/>
    <w:rsid w:val="0009529B"/>
    <w:rsid w:val="0009614F"/>
    <w:rsid w:val="000A018D"/>
    <w:rsid w:val="000A06FA"/>
    <w:rsid w:val="000C1184"/>
    <w:rsid w:val="000C5B80"/>
    <w:rsid w:val="000C7BD9"/>
    <w:rsid w:val="000D36AC"/>
    <w:rsid w:val="000D4131"/>
    <w:rsid w:val="000E09BC"/>
    <w:rsid w:val="000E4094"/>
    <w:rsid w:val="000F72E5"/>
    <w:rsid w:val="00117B26"/>
    <w:rsid w:val="00126022"/>
    <w:rsid w:val="00132CFE"/>
    <w:rsid w:val="001437E0"/>
    <w:rsid w:val="001462FF"/>
    <w:rsid w:val="00146A28"/>
    <w:rsid w:val="0016439E"/>
    <w:rsid w:val="00167285"/>
    <w:rsid w:val="00171B7B"/>
    <w:rsid w:val="001743E6"/>
    <w:rsid w:val="00182D51"/>
    <w:rsid w:val="00183A46"/>
    <w:rsid w:val="001920DD"/>
    <w:rsid w:val="00195257"/>
    <w:rsid w:val="001A7F7C"/>
    <w:rsid w:val="001C2383"/>
    <w:rsid w:val="001C7D1F"/>
    <w:rsid w:val="001E61A5"/>
    <w:rsid w:val="001E773A"/>
    <w:rsid w:val="001F02E5"/>
    <w:rsid w:val="001F6030"/>
    <w:rsid w:val="001F68E9"/>
    <w:rsid w:val="00204D71"/>
    <w:rsid w:val="002057D5"/>
    <w:rsid w:val="002203F2"/>
    <w:rsid w:val="00220E8F"/>
    <w:rsid w:val="00223E33"/>
    <w:rsid w:val="002272FA"/>
    <w:rsid w:val="00235516"/>
    <w:rsid w:val="002506B5"/>
    <w:rsid w:val="00260942"/>
    <w:rsid w:val="00295899"/>
    <w:rsid w:val="00296987"/>
    <w:rsid w:val="002A079E"/>
    <w:rsid w:val="002B3B18"/>
    <w:rsid w:val="002B57FC"/>
    <w:rsid w:val="002B6F72"/>
    <w:rsid w:val="002C3B30"/>
    <w:rsid w:val="002C7D7D"/>
    <w:rsid w:val="002E4F42"/>
    <w:rsid w:val="002F0412"/>
    <w:rsid w:val="002F08EA"/>
    <w:rsid w:val="002F511C"/>
    <w:rsid w:val="002F6A5A"/>
    <w:rsid w:val="002F76E2"/>
    <w:rsid w:val="00300847"/>
    <w:rsid w:val="00344436"/>
    <w:rsid w:val="003472CF"/>
    <w:rsid w:val="00351CDD"/>
    <w:rsid w:val="00355004"/>
    <w:rsid w:val="00367085"/>
    <w:rsid w:val="003754D6"/>
    <w:rsid w:val="00375931"/>
    <w:rsid w:val="0039173E"/>
    <w:rsid w:val="003929E7"/>
    <w:rsid w:val="003A6FB0"/>
    <w:rsid w:val="003B34D7"/>
    <w:rsid w:val="003B5D4D"/>
    <w:rsid w:val="003C4BF2"/>
    <w:rsid w:val="003C520B"/>
    <w:rsid w:val="003C5697"/>
    <w:rsid w:val="003D4268"/>
    <w:rsid w:val="003D7F86"/>
    <w:rsid w:val="003E3A76"/>
    <w:rsid w:val="003E5503"/>
    <w:rsid w:val="003F6F83"/>
    <w:rsid w:val="00427800"/>
    <w:rsid w:val="00427E76"/>
    <w:rsid w:val="004321EE"/>
    <w:rsid w:val="00433B0D"/>
    <w:rsid w:val="0044331D"/>
    <w:rsid w:val="004444FF"/>
    <w:rsid w:val="004447AF"/>
    <w:rsid w:val="004447F6"/>
    <w:rsid w:val="004574D2"/>
    <w:rsid w:val="00466DB9"/>
    <w:rsid w:val="00470994"/>
    <w:rsid w:val="00470C6D"/>
    <w:rsid w:val="00471692"/>
    <w:rsid w:val="00472134"/>
    <w:rsid w:val="00472BF7"/>
    <w:rsid w:val="00476EEF"/>
    <w:rsid w:val="0049573B"/>
    <w:rsid w:val="004A609E"/>
    <w:rsid w:val="004A6A61"/>
    <w:rsid w:val="004C185D"/>
    <w:rsid w:val="004C2480"/>
    <w:rsid w:val="004C2780"/>
    <w:rsid w:val="004C6976"/>
    <w:rsid w:val="004D0A1D"/>
    <w:rsid w:val="005066B7"/>
    <w:rsid w:val="0050731C"/>
    <w:rsid w:val="005128F7"/>
    <w:rsid w:val="00517D61"/>
    <w:rsid w:val="00523555"/>
    <w:rsid w:val="00524182"/>
    <w:rsid w:val="00535E0C"/>
    <w:rsid w:val="0053635B"/>
    <w:rsid w:val="0054290E"/>
    <w:rsid w:val="00556589"/>
    <w:rsid w:val="0056035A"/>
    <w:rsid w:val="00560F23"/>
    <w:rsid w:val="0056716B"/>
    <w:rsid w:val="00567646"/>
    <w:rsid w:val="0057404F"/>
    <w:rsid w:val="00575950"/>
    <w:rsid w:val="00580321"/>
    <w:rsid w:val="00584BE6"/>
    <w:rsid w:val="005949AC"/>
    <w:rsid w:val="005A409E"/>
    <w:rsid w:val="005A5327"/>
    <w:rsid w:val="005A6938"/>
    <w:rsid w:val="005C0323"/>
    <w:rsid w:val="005C3B49"/>
    <w:rsid w:val="005C47A3"/>
    <w:rsid w:val="005D5E33"/>
    <w:rsid w:val="005E4893"/>
    <w:rsid w:val="005F208A"/>
    <w:rsid w:val="00613A8D"/>
    <w:rsid w:val="006410B7"/>
    <w:rsid w:val="0064686E"/>
    <w:rsid w:val="00650D99"/>
    <w:rsid w:val="00661AFC"/>
    <w:rsid w:val="00667B27"/>
    <w:rsid w:val="0068033E"/>
    <w:rsid w:val="00684525"/>
    <w:rsid w:val="00697DB0"/>
    <w:rsid w:val="006A5F6D"/>
    <w:rsid w:val="006B384C"/>
    <w:rsid w:val="006C51D2"/>
    <w:rsid w:val="006C530A"/>
    <w:rsid w:val="006C5784"/>
    <w:rsid w:val="006D190F"/>
    <w:rsid w:val="006D2214"/>
    <w:rsid w:val="006D2ADC"/>
    <w:rsid w:val="006D395F"/>
    <w:rsid w:val="006D3D54"/>
    <w:rsid w:val="006F52D0"/>
    <w:rsid w:val="00714886"/>
    <w:rsid w:val="00727CA5"/>
    <w:rsid w:val="0073045F"/>
    <w:rsid w:val="0073725A"/>
    <w:rsid w:val="00740A1E"/>
    <w:rsid w:val="00743BE0"/>
    <w:rsid w:val="00750E49"/>
    <w:rsid w:val="00767B15"/>
    <w:rsid w:val="0077027C"/>
    <w:rsid w:val="00771E1C"/>
    <w:rsid w:val="00776177"/>
    <w:rsid w:val="007846E2"/>
    <w:rsid w:val="00785894"/>
    <w:rsid w:val="00796678"/>
    <w:rsid w:val="007A0034"/>
    <w:rsid w:val="007A28FB"/>
    <w:rsid w:val="007B41BF"/>
    <w:rsid w:val="007C4818"/>
    <w:rsid w:val="007C7F59"/>
    <w:rsid w:val="007D688B"/>
    <w:rsid w:val="007D793C"/>
    <w:rsid w:val="007F54C9"/>
    <w:rsid w:val="008028B2"/>
    <w:rsid w:val="00804950"/>
    <w:rsid w:val="00811A57"/>
    <w:rsid w:val="00811F27"/>
    <w:rsid w:val="008314BA"/>
    <w:rsid w:val="008328B9"/>
    <w:rsid w:val="00836FE3"/>
    <w:rsid w:val="00843F00"/>
    <w:rsid w:val="00844F94"/>
    <w:rsid w:val="008467C8"/>
    <w:rsid w:val="00851502"/>
    <w:rsid w:val="008624BD"/>
    <w:rsid w:val="00863A06"/>
    <w:rsid w:val="00864A07"/>
    <w:rsid w:val="008739B0"/>
    <w:rsid w:val="00881846"/>
    <w:rsid w:val="008942BD"/>
    <w:rsid w:val="00897814"/>
    <w:rsid w:val="00897837"/>
    <w:rsid w:val="008A3896"/>
    <w:rsid w:val="008A5CD6"/>
    <w:rsid w:val="008B0114"/>
    <w:rsid w:val="008B41B7"/>
    <w:rsid w:val="008B4485"/>
    <w:rsid w:val="008B5F71"/>
    <w:rsid w:val="008C70A4"/>
    <w:rsid w:val="008E4F01"/>
    <w:rsid w:val="008F13D4"/>
    <w:rsid w:val="008F20D7"/>
    <w:rsid w:val="008F3001"/>
    <w:rsid w:val="008F425F"/>
    <w:rsid w:val="008F535F"/>
    <w:rsid w:val="008F7FE4"/>
    <w:rsid w:val="00906201"/>
    <w:rsid w:val="0091583A"/>
    <w:rsid w:val="00915885"/>
    <w:rsid w:val="00930DF8"/>
    <w:rsid w:val="00933A72"/>
    <w:rsid w:val="00936D74"/>
    <w:rsid w:val="009570CB"/>
    <w:rsid w:val="00963694"/>
    <w:rsid w:val="009668ED"/>
    <w:rsid w:val="00967872"/>
    <w:rsid w:val="009716B9"/>
    <w:rsid w:val="009806A0"/>
    <w:rsid w:val="00981DA1"/>
    <w:rsid w:val="009829A2"/>
    <w:rsid w:val="00990D6C"/>
    <w:rsid w:val="00996557"/>
    <w:rsid w:val="009B3942"/>
    <w:rsid w:val="009C3685"/>
    <w:rsid w:val="009C72E0"/>
    <w:rsid w:val="009D0807"/>
    <w:rsid w:val="009D2076"/>
    <w:rsid w:val="009F36B7"/>
    <w:rsid w:val="00A24331"/>
    <w:rsid w:val="00A3300B"/>
    <w:rsid w:val="00A412FA"/>
    <w:rsid w:val="00A44866"/>
    <w:rsid w:val="00A50EFA"/>
    <w:rsid w:val="00A530B4"/>
    <w:rsid w:val="00A62705"/>
    <w:rsid w:val="00A710FD"/>
    <w:rsid w:val="00A9018D"/>
    <w:rsid w:val="00A9145A"/>
    <w:rsid w:val="00A91C4C"/>
    <w:rsid w:val="00AA06F6"/>
    <w:rsid w:val="00AC6FB5"/>
    <w:rsid w:val="00AE4D44"/>
    <w:rsid w:val="00AE7F77"/>
    <w:rsid w:val="00AF14AD"/>
    <w:rsid w:val="00AF389D"/>
    <w:rsid w:val="00AF607F"/>
    <w:rsid w:val="00AF7C07"/>
    <w:rsid w:val="00B02DF7"/>
    <w:rsid w:val="00B1141B"/>
    <w:rsid w:val="00B179CF"/>
    <w:rsid w:val="00B23708"/>
    <w:rsid w:val="00B23C39"/>
    <w:rsid w:val="00B244FD"/>
    <w:rsid w:val="00B3718F"/>
    <w:rsid w:val="00B441E7"/>
    <w:rsid w:val="00B46B48"/>
    <w:rsid w:val="00B5407F"/>
    <w:rsid w:val="00B61746"/>
    <w:rsid w:val="00B636BE"/>
    <w:rsid w:val="00B65F88"/>
    <w:rsid w:val="00B67ACB"/>
    <w:rsid w:val="00B74850"/>
    <w:rsid w:val="00B7739F"/>
    <w:rsid w:val="00B777B5"/>
    <w:rsid w:val="00B81A81"/>
    <w:rsid w:val="00B91D0A"/>
    <w:rsid w:val="00BA6BEB"/>
    <w:rsid w:val="00BB444E"/>
    <w:rsid w:val="00BB5682"/>
    <w:rsid w:val="00BD0681"/>
    <w:rsid w:val="00BD2606"/>
    <w:rsid w:val="00BD40B3"/>
    <w:rsid w:val="00BD41EB"/>
    <w:rsid w:val="00BD74A0"/>
    <w:rsid w:val="00BE045C"/>
    <w:rsid w:val="00BE3C2D"/>
    <w:rsid w:val="00BF2FDF"/>
    <w:rsid w:val="00BF3611"/>
    <w:rsid w:val="00BF5A03"/>
    <w:rsid w:val="00C11240"/>
    <w:rsid w:val="00C139A7"/>
    <w:rsid w:val="00C163A5"/>
    <w:rsid w:val="00C30196"/>
    <w:rsid w:val="00C31B13"/>
    <w:rsid w:val="00C3589F"/>
    <w:rsid w:val="00C44CEE"/>
    <w:rsid w:val="00C60D30"/>
    <w:rsid w:val="00C62A35"/>
    <w:rsid w:val="00C655A3"/>
    <w:rsid w:val="00C65A28"/>
    <w:rsid w:val="00C66027"/>
    <w:rsid w:val="00C7143D"/>
    <w:rsid w:val="00C75E11"/>
    <w:rsid w:val="00C827F9"/>
    <w:rsid w:val="00C91079"/>
    <w:rsid w:val="00C96FEB"/>
    <w:rsid w:val="00CA4EE2"/>
    <w:rsid w:val="00CB0AC5"/>
    <w:rsid w:val="00CB3765"/>
    <w:rsid w:val="00CC0BB9"/>
    <w:rsid w:val="00CC206D"/>
    <w:rsid w:val="00CC2891"/>
    <w:rsid w:val="00CD0132"/>
    <w:rsid w:val="00CE4E3C"/>
    <w:rsid w:val="00CF0868"/>
    <w:rsid w:val="00CF64E2"/>
    <w:rsid w:val="00D02F06"/>
    <w:rsid w:val="00D12D9A"/>
    <w:rsid w:val="00D1393B"/>
    <w:rsid w:val="00D147D4"/>
    <w:rsid w:val="00D15CA5"/>
    <w:rsid w:val="00D20A71"/>
    <w:rsid w:val="00D508AA"/>
    <w:rsid w:val="00D65F61"/>
    <w:rsid w:val="00D741DD"/>
    <w:rsid w:val="00D741EF"/>
    <w:rsid w:val="00D90E75"/>
    <w:rsid w:val="00D9301F"/>
    <w:rsid w:val="00DA1032"/>
    <w:rsid w:val="00DA6294"/>
    <w:rsid w:val="00DB3316"/>
    <w:rsid w:val="00DC0E2D"/>
    <w:rsid w:val="00DC5722"/>
    <w:rsid w:val="00DC6C0C"/>
    <w:rsid w:val="00DE4BFE"/>
    <w:rsid w:val="00DE72E1"/>
    <w:rsid w:val="00DF53AC"/>
    <w:rsid w:val="00E01A65"/>
    <w:rsid w:val="00E041EE"/>
    <w:rsid w:val="00E20F62"/>
    <w:rsid w:val="00E219EB"/>
    <w:rsid w:val="00E340BB"/>
    <w:rsid w:val="00E34463"/>
    <w:rsid w:val="00E40563"/>
    <w:rsid w:val="00E47483"/>
    <w:rsid w:val="00E47A80"/>
    <w:rsid w:val="00E52F59"/>
    <w:rsid w:val="00E5742D"/>
    <w:rsid w:val="00E62270"/>
    <w:rsid w:val="00E64FCC"/>
    <w:rsid w:val="00E74A4D"/>
    <w:rsid w:val="00E80B3D"/>
    <w:rsid w:val="00E84A0A"/>
    <w:rsid w:val="00E9207A"/>
    <w:rsid w:val="00E932A0"/>
    <w:rsid w:val="00EA4C7B"/>
    <w:rsid w:val="00ED0055"/>
    <w:rsid w:val="00ED3298"/>
    <w:rsid w:val="00EE635E"/>
    <w:rsid w:val="00EF313F"/>
    <w:rsid w:val="00EF3DDA"/>
    <w:rsid w:val="00F01075"/>
    <w:rsid w:val="00F130E0"/>
    <w:rsid w:val="00F34BF2"/>
    <w:rsid w:val="00F5324D"/>
    <w:rsid w:val="00F57CFA"/>
    <w:rsid w:val="00F6059D"/>
    <w:rsid w:val="00F60D2E"/>
    <w:rsid w:val="00F618D2"/>
    <w:rsid w:val="00F62BCC"/>
    <w:rsid w:val="00F6342E"/>
    <w:rsid w:val="00F64342"/>
    <w:rsid w:val="00F7352C"/>
    <w:rsid w:val="00F841AA"/>
    <w:rsid w:val="00F86ED1"/>
    <w:rsid w:val="00F86EDD"/>
    <w:rsid w:val="00F87BF9"/>
    <w:rsid w:val="00FA22FF"/>
    <w:rsid w:val="00FA34D0"/>
    <w:rsid w:val="00FB1511"/>
    <w:rsid w:val="00FB4B32"/>
    <w:rsid w:val="00FB5156"/>
    <w:rsid w:val="00FC0361"/>
    <w:rsid w:val="00FF0D8D"/>
    <w:rsid w:val="00FF133A"/>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C6A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05B6C"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05B6C"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05B6C"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05B6C"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05B6C"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05B6C"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05B6C"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FootnoteText">
    <w:name w:val="footnote text"/>
    <w:basedOn w:val="Normal"/>
    <w:link w:val="FootnoteTextChar"/>
    <w:uiPriority w:val="99"/>
    <w:semiHidden/>
    <w:unhideWhenUsed/>
    <w:rsid w:val="00BB444E"/>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B444E"/>
    <w:rPr>
      <w:rFonts w:ascii="Arial" w:eastAsiaTheme="minorHAnsi" w:hAnsi="Arial" w:cstheme="minorBidi"/>
    </w:rPr>
  </w:style>
  <w:style w:type="character" w:styleId="FootnoteReference">
    <w:name w:val="footnote reference"/>
    <w:basedOn w:val="DefaultParagraphFont"/>
    <w:uiPriority w:val="99"/>
    <w:semiHidden/>
    <w:unhideWhenUsed/>
    <w:rsid w:val="00BB444E"/>
    <w:rPr>
      <w:vertAlign w:val="superscript"/>
    </w:rPr>
  </w:style>
  <w:style w:type="table" w:styleId="ColorfulList-Accent1">
    <w:name w:val="Colorful List Accent 1"/>
    <w:basedOn w:val="TableNormal"/>
    <w:uiPriority w:val="67"/>
    <w:rsid w:val="00BB444E"/>
    <w:rPr>
      <w:color w:val="000000" w:themeColor="text1"/>
    </w:rPr>
    <w:tblPr>
      <w:tblStyleRowBandSize w:val="1"/>
      <w:tblStyleColBandSize w:val="1"/>
    </w:tblPr>
    <w:tcPr>
      <w:shd w:val="clear" w:color="auto" w:fill="D7F8FF" w:themeFill="accent1" w:themeFillTint="19"/>
    </w:tcPr>
    <w:tblStylePr w:type="firstRow">
      <w:rPr>
        <w:b/>
        <w:bCs/>
        <w:color w:val="FFFFFF" w:themeColor="background1"/>
      </w:rPr>
      <w:tblPr/>
      <w:tcPr>
        <w:tcBorders>
          <w:bottom w:val="single" w:sz="12" w:space="0" w:color="FFFFFF" w:themeColor="background1"/>
        </w:tcBorders>
        <w:shd w:val="clear" w:color="auto" w:fill="004856" w:themeFill="accent2" w:themeFillShade="CC"/>
      </w:tcPr>
    </w:tblStylePr>
    <w:tblStylePr w:type="lastRow">
      <w:rPr>
        <w:b/>
        <w:bCs/>
        <w:color w:val="00485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EFFF" w:themeFill="accent1" w:themeFillTint="3F"/>
      </w:tcPr>
    </w:tblStylePr>
    <w:tblStylePr w:type="band1Horz">
      <w:tblPr/>
      <w:tcPr>
        <w:shd w:val="clear" w:color="auto" w:fill="AEF2FF" w:themeFill="accent1" w:themeFillTint="33"/>
      </w:tcPr>
    </w:tblStylePr>
  </w:style>
  <w:style w:type="paragraph" w:customStyle="1" w:styleId="Default">
    <w:name w:val="Default"/>
    <w:rsid w:val="00BB444E"/>
    <w:pPr>
      <w:autoSpaceDE w:val="0"/>
      <w:autoSpaceDN w:val="0"/>
      <w:adjustRightInd w:val="0"/>
    </w:pPr>
    <w:rPr>
      <w:rFonts w:eastAsiaTheme="minorHAnsi" w:cs="Calibri"/>
      <w:color w:val="000000"/>
      <w:sz w:val="24"/>
      <w:szCs w:val="24"/>
    </w:rPr>
  </w:style>
  <w:style w:type="character" w:styleId="CommentReference">
    <w:name w:val="annotation reference"/>
    <w:uiPriority w:val="99"/>
    <w:semiHidden/>
    <w:rsid w:val="003D7F86"/>
    <w:rPr>
      <w:sz w:val="16"/>
      <w:szCs w:val="16"/>
    </w:rPr>
  </w:style>
  <w:style w:type="paragraph" w:styleId="CommentText">
    <w:name w:val="annotation text"/>
    <w:basedOn w:val="Normal"/>
    <w:link w:val="CommentTextChar"/>
    <w:uiPriority w:val="99"/>
    <w:rsid w:val="003D7F86"/>
    <w:pPr>
      <w:spacing w:after="120"/>
    </w:pPr>
    <w:rPr>
      <w:sz w:val="20"/>
      <w:szCs w:val="20"/>
    </w:rPr>
  </w:style>
  <w:style w:type="character" w:customStyle="1" w:styleId="CommentTextChar">
    <w:name w:val="Comment Text Char"/>
    <w:basedOn w:val="DefaultParagraphFont"/>
    <w:link w:val="CommentText"/>
    <w:uiPriority w:val="99"/>
    <w:rsid w:val="003D7F86"/>
    <w:rPr>
      <w:rFonts w:ascii="Arial" w:hAnsi="Arial"/>
    </w:rPr>
  </w:style>
  <w:style w:type="character" w:customStyle="1" w:styleId="Mention1">
    <w:name w:val="Mention1"/>
    <w:basedOn w:val="DefaultParagraphFont"/>
    <w:uiPriority w:val="99"/>
    <w:semiHidden/>
    <w:unhideWhenUsed/>
    <w:rsid w:val="0057404F"/>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6342E"/>
    <w:pPr>
      <w:spacing w:after="170"/>
    </w:pPr>
    <w:rPr>
      <w:b/>
      <w:bCs/>
    </w:rPr>
  </w:style>
  <w:style w:type="character" w:customStyle="1" w:styleId="CommentSubjectChar">
    <w:name w:val="Comment Subject Char"/>
    <w:basedOn w:val="CommentTextChar"/>
    <w:link w:val="CommentSubject"/>
    <w:uiPriority w:val="99"/>
    <w:semiHidden/>
    <w:rsid w:val="00F6342E"/>
    <w:rPr>
      <w:rFonts w:ascii="Arial" w:hAnsi="Arial"/>
      <w:b/>
      <w:bCs/>
    </w:rPr>
  </w:style>
  <w:style w:type="character" w:customStyle="1" w:styleId="Mention2">
    <w:name w:val="Mention2"/>
    <w:basedOn w:val="DefaultParagraphFont"/>
    <w:uiPriority w:val="99"/>
    <w:semiHidden/>
    <w:unhideWhenUsed/>
    <w:rsid w:val="00004A13"/>
    <w:rPr>
      <w:color w:val="2B579A"/>
      <w:shd w:val="clear" w:color="auto" w:fill="E6E6E6"/>
    </w:rPr>
  </w:style>
  <w:style w:type="character" w:styleId="PlaceholderText">
    <w:name w:val="Placeholder Text"/>
    <w:basedOn w:val="DefaultParagraphFont"/>
    <w:uiPriority w:val="67"/>
    <w:rsid w:val="00E34463"/>
    <w:rPr>
      <w:color w:val="808080"/>
    </w:rPr>
  </w:style>
  <w:style w:type="paragraph" w:styleId="Revision">
    <w:name w:val="Revision"/>
    <w:hidden/>
    <w:uiPriority w:val="71"/>
    <w:rsid w:val="00DE72E1"/>
    <w:rPr>
      <w:rFonts w:ascii="Arial" w:hAnsi="Arial"/>
      <w:sz w:val="24"/>
      <w:szCs w:val="22"/>
    </w:rPr>
  </w:style>
  <w:style w:type="character" w:customStyle="1" w:styleId="Mention">
    <w:name w:val="Mention"/>
    <w:basedOn w:val="DefaultParagraphFont"/>
    <w:uiPriority w:val="99"/>
    <w:semiHidden/>
    <w:unhideWhenUsed/>
    <w:rsid w:val="009C3685"/>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nhideWhenUsed="0"/>
    <w:lsdException w:name="List Number" w:unhideWhenUsed="0"/>
    <w:lsdException w:name="List 2" w:unhideWhenUsed="0"/>
    <w:lsdException w:name="Title" w:semiHidden="0" w:uiPriority="10" w:unhideWhenUsed="0" w:qFormat="1"/>
    <w:lsdException w:name="Default Paragraph Font" w:uiPriority="1"/>
    <w:lsdException w:name="List Continue 4" w:unhideWhenUsed="0"/>
    <w:lsdException w:name="List Continue 5" w:unhideWhenUsed="0"/>
    <w:lsdException w:name="Message Header" w:unhideWhenUsed="0"/>
    <w:lsdException w:name="Subtitle"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005B6C"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005B6C"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005B6C"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005B6C"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semiHidden/>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005B6C"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005B6C"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005B6C"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64686E"/>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semiHidden/>
    <w:rsid w:val="00743BE0"/>
    <w:pPr>
      <w:tabs>
        <w:tab w:val="center" w:pos="4513"/>
        <w:tab w:val="right" w:pos="9026"/>
      </w:tabs>
      <w:spacing w:after="0"/>
    </w:pPr>
  </w:style>
  <w:style w:type="character" w:customStyle="1" w:styleId="HeaderChar">
    <w:name w:val="Header Char"/>
    <w:link w:val="Header"/>
    <w:uiPriority w:val="99"/>
    <w:semiHidden/>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paragraph" w:styleId="FootnoteText">
    <w:name w:val="footnote text"/>
    <w:basedOn w:val="Normal"/>
    <w:link w:val="FootnoteTextChar"/>
    <w:uiPriority w:val="99"/>
    <w:semiHidden/>
    <w:unhideWhenUsed/>
    <w:rsid w:val="00BB444E"/>
    <w:pPr>
      <w:spacing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BB444E"/>
    <w:rPr>
      <w:rFonts w:ascii="Arial" w:eastAsiaTheme="minorHAnsi" w:hAnsi="Arial" w:cstheme="minorBidi"/>
    </w:rPr>
  </w:style>
  <w:style w:type="character" w:styleId="FootnoteReference">
    <w:name w:val="footnote reference"/>
    <w:basedOn w:val="DefaultParagraphFont"/>
    <w:uiPriority w:val="99"/>
    <w:semiHidden/>
    <w:unhideWhenUsed/>
    <w:rsid w:val="00BB444E"/>
    <w:rPr>
      <w:vertAlign w:val="superscript"/>
    </w:rPr>
  </w:style>
  <w:style w:type="table" w:styleId="ColorfulList-Accent1">
    <w:name w:val="Colorful List Accent 1"/>
    <w:basedOn w:val="TableNormal"/>
    <w:uiPriority w:val="67"/>
    <w:rsid w:val="00BB444E"/>
    <w:rPr>
      <w:color w:val="000000" w:themeColor="text1"/>
    </w:rPr>
    <w:tblPr>
      <w:tblStyleRowBandSize w:val="1"/>
      <w:tblStyleColBandSize w:val="1"/>
    </w:tblPr>
    <w:tcPr>
      <w:shd w:val="clear" w:color="auto" w:fill="D7F8FF" w:themeFill="accent1" w:themeFillTint="19"/>
    </w:tcPr>
    <w:tblStylePr w:type="firstRow">
      <w:rPr>
        <w:b/>
        <w:bCs/>
        <w:color w:val="FFFFFF" w:themeColor="background1"/>
      </w:rPr>
      <w:tblPr/>
      <w:tcPr>
        <w:tcBorders>
          <w:bottom w:val="single" w:sz="12" w:space="0" w:color="FFFFFF" w:themeColor="background1"/>
        </w:tcBorders>
        <w:shd w:val="clear" w:color="auto" w:fill="004856" w:themeFill="accent2" w:themeFillShade="CC"/>
      </w:tcPr>
    </w:tblStylePr>
    <w:tblStylePr w:type="lastRow">
      <w:rPr>
        <w:b/>
        <w:bCs/>
        <w:color w:val="00485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EFFF" w:themeFill="accent1" w:themeFillTint="3F"/>
      </w:tcPr>
    </w:tblStylePr>
    <w:tblStylePr w:type="band1Horz">
      <w:tblPr/>
      <w:tcPr>
        <w:shd w:val="clear" w:color="auto" w:fill="AEF2FF" w:themeFill="accent1" w:themeFillTint="33"/>
      </w:tcPr>
    </w:tblStylePr>
  </w:style>
  <w:style w:type="paragraph" w:customStyle="1" w:styleId="Default">
    <w:name w:val="Default"/>
    <w:rsid w:val="00BB444E"/>
    <w:pPr>
      <w:autoSpaceDE w:val="0"/>
      <w:autoSpaceDN w:val="0"/>
      <w:adjustRightInd w:val="0"/>
    </w:pPr>
    <w:rPr>
      <w:rFonts w:eastAsiaTheme="minorHAnsi" w:cs="Calibri"/>
      <w:color w:val="000000"/>
      <w:sz w:val="24"/>
      <w:szCs w:val="24"/>
    </w:rPr>
  </w:style>
  <w:style w:type="character" w:styleId="CommentReference">
    <w:name w:val="annotation reference"/>
    <w:uiPriority w:val="99"/>
    <w:semiHidden/>
    <w:rsid w:val="003D7F86"/>
    <w:rPr>
      <w:sz w:val="16"/>
      <w:szCs w:val="16"/>
    </w:rPr>
  </w:style>
  <w:style w:type="paragraph" w:styleId="CommentText">
    <w:name w:val="annotation text"/>
    <w:basedOn w:val="Normal"/>
    <w:link w:val="CommentTextChar"/>
    <w:uiPriority w:val="99"/>
    <w:rsid w:val="003D7F86"/>
    <w:pPr>
      <w:spacing w:after="120"/>
    </w:pPr>
    <w:rPr>
      <w:sz w:val="20"/>
      <w:szCs w:val="20"/>
    </w:rPr>
  </w:style>
  <w:style w:type="character" w:customStyle="1" w:styleId="CommentTextChar">
    <w:name w:val="Comment Text Char"/>
    <w:basedOn w:val="DefaultParagraphFont"/>
    <w:link w:val="CommentText"/>
    <w:uiPriority w:val="99"/>
    <w:rsid w:val="003D7F86"/>
    <w:rPr>
      <w:rFonts w:ascii="Arial" w:hAnsi="Arial"/>
    </w:rPr>
  </w:style>
  <w:style w:type="character" w:customStyle="1" w:styleId="Mention1">
    <w:name w:val="Mention1"/>
    <w:basedOn w:val="DefaultParagraphFont"/>
    <w:uiPriority w:val="99"/>
    <w:semiHidden/>
    <w:unhideWhenUsed/>
    <w:rsid w:val="0057404F"/>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6342E"/>
    <w:pPr>
      <w:spacing w:after="170"/>
    </w:pPr>
    <w:rPr>
      <w:b/>
      <w:bCs/>
    </w:rPr>
  </w:style>
  <w:style w:type="character" w:customStyle="1" w:styleId="CommentSubjectChar">
    <w:name w:val="Comment Subject Char"/>
    <w:basedOn w:val="CommentTextChar"/>
    <w:link w:val="CommentSubject"/>
    <w:uiPriority w:val="99"/>
    <w:semiHidden/>
    <w:rsid w:val="00F6342E"/>
    <w:rPr>
      <w:rFonts w:ascii="Arial" w:hAnsi="Arial"/>
      <w:b/>
      <w:bCs/>
    </w:rPr>
  </w:style>
  <w:style w:type="character" w:customStyle="1" w:styleId="Mention2">
    <w:name w:val="Mention2"/>
    <w:basedOn w:val="DefaultParagraphFont"/>
    <w:uiPriority w:val="99"/>
    <w:semiHidden/>
    <w:unhideWhenUsed/>
    <w:rsid w:val="00004A13"/>
    <w:rPr>
      <w:color w:val="2B579A"/>
      <w:shd w:val="clear" w:color="auto" w:fill="E6E6E6"/>
    </w:rPr>
  </w:style>
  <w:style w:type="character" w:styleId="PlaceholderText">
    <w:name w:val="Placeholder Text"/>
    <w:basedOn w:val="DefaultParagraphFont"/>
    <w:uiPriority w:val="67"/>
    <w:rsid w:val="00E34463"/>
    <w:rPr>
      <w:color w:val="808080"/>
    </w:rPr>
  </w:style>
  <w:style w:type="paragraph" w:styleId="Revision">
    <w:name w:val="Revision"/>
    <w:hidden/>
    <w:uiPriority w:val="71"/>
    <w:rsid w:val="00DE72E1"/>
    <w:rPr>
      <w:rFonts w:ascii="Arial" w:hAnsi="Arial"/>
      <w:sz w:val="24"/>
      <w:szCs w:val="22"/>
    </w:rPr>
  </w:style>
  <w:style w:type="character" w:customStyle="1" w:styleId="Mention">
    <w:name w:val="Mention"/>
    <w:basedOn w:val="DefaultParagraphFont"/>
    <w:uiPriority w:val="99"/>
    <w:semiHidden/>
    <w:unhideWhenUsed/>
    <w:rsid w:val="009C368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6359">
      <w:bodyDiv w:val="1"/>
      <w:marLeft w:val="0"/>
      <w:marRight w:val="0"/>
      <w:marTop w:val="0"/>
      <w:marBottom w:val="0"/>
      <w:divBdr>
        <w:top w:val="none" w:sz="0" w:space="0" w:color="auto"/>
        <w:left w:val="none" w:sz="0" w:space="0" w:color="auto"/>
        <w:bottom w:val="none" w:sz="0" w:space="0" w:color="auto"/>
        <w:right w:val="none" w:sz="0" w:space="0" w:color="auto"/>
      </w:divBdr>
    </w:div>
    <w:div w:id="1176455099">
      <w:bodyDiv w:val="1"/>
      <w:marLeft w:val="0"/>
      <w:marRight w:val="0"/>
      <w:marTop w:val="0"/>
      <w:marBottom w:val="0"/>
      <w:divBdr>
        <w:top w:val="none" w:sz="0" w:space="0" w:color="auto"/>
        <w:left w:val="none" w:sz="0" w:space="0" w:color="auto"/>
        <w:bottom w:val="none" w:sz="0" w:space="0" w:color="auto"/>
        <w:right w:val="none" w:sz="0" w:space="0" w:color="auto"/>
      </w:divBdr>
      <w:divsChild>
        <w:div w:id="1687904635">
          <w:marLeft w:val="0"/>
          <w:marRight w:val="0"/>
          <w:marTop w:val="0"/>
          <w:marBottom w:val="0"/>
          <w:divBdr>
            <w:top w:val="none" w:sz="0" w:space="0" w:color="auto"/>
            <w:left w:val="none" w:sz="0" w:space="0" w:color="auto"/>
            <w:bottom w:val="none" w:sz="0" w:space="0" w:color="auto"/>
            <w:right w:val="none" w:sz="0" w:space="0" w:color="auto"/>
          </w:divBdr>
        </w:div>
        <w:div w:id="1187713283">
          <w:marLeft w:val="0"/>
          <w:marRight w:val="0"/>
          <w:marTop w:val="0"/>
          <w:marBottom w:val="0"/>
          <w:divBdr>
            <w:top w:val="none" w:sz="0" w:space="0" w:color="auto"/>
            <w:left w:val="none" w:sz="0" w:space="0" w:color="auto"/>
            <w:bottom w:val="none" w:sz="0" w:space="0" w:color="auto"/>
            <w:right w:val="none" w:sz="0" w:space="0" w:color="auto"/>
          </w:divBdr>
        </w:div>
        <w:div w:id="720980316">
          <w:marLeft w:val="0"/>
          <w:marRight w:val="0"/>
          <w:marTop w:val="0"/>
          <w:marBottom w:val="0"/>
          <w:divBdr>
            <w:top w:val="none" w:sz="0" w:space="0" w:color="auto"/>
            <w:left w:val="none" w:sz="0" w:space="0" w:color="auto"/>
            <w:bottom w:val="none" w:sz="0" w:space="0" w:color="auto"/>
            <w:right w:val="none" w:sz="0" w:space="0" w:color="auto"/>
          </w:divBdr>
        </w:div>
        <w:div w:id="1852791650">
          <w:marLeft w:val="0"/>
          <w:marRight w:val="0"/>
          <w:marTop w:val="0"/>
          <w:marBottom w:val="0"/>
          <w:divBdr>
            <w:top w:val="none" w:sz="0" w:space="0" w:color="auto"/>
            <w:left w:val="none" w:sz="0" w:space="0" w:color="auto"/>
            <w:bottom w:val="none" w:sz="0" w:space="0" w:color="auto"/>
            <w:right w:val="none" w:sz="0" w:space="0" w:color="auto"/>
          </w:divBdr>
        </w:div>
        <w:div w:id="1776822841">
          <w:marLeft w:val="0"/>
          <w:marRight w:val="0"/>
          <w:marTop w:val="0"/>
          <w:marBottom w:val="0"/>
          <w:divBdr>
            <w:top w:val="none" w:sz="0" w:space="0" w:color="auto"/>
            <w:left w:val="none" w:sz="0" w:space="0" w:color="auto"/>
            <w:bottom w:val="none" w:sz="0" w:space="0" w:color="auto"/>
            <w:right w:val="none" w:sz="0" w:space="0" w:color="auto"/>
          </w:divBdr>
        </w:div>
        <w:div w:id="1928348274">
          <w:marLeft w:val="0"/>
          <w:marRight w:val="0"/>
          <w:marTop w:val="0"/>
          <w:marBottom w:val="0"/>
          <w:divBdr>
            <w:top w:val="none" w:sz="0" w:space="0" w:color="auto"/>
            <w:left w:val="none" w:sz="0" w:space="0" w:color="auto"/>
            <w:bottom w:val="none" w:sz="0" w:space="0" w:color="auto"/>
            <w:right w:val="none" w:sz="0" w:space="0" w:color="auto"/>
          </w:divBdr>
        </w:div>
        <w:div w:id="490829196">
          <w:marLeft w:val="0"/>
          <w:marRight w:val="0"/>
          <w:marTop w:val="0"/>
          <w:marBottom w:val="0"/>
          <w:divBdr>
            <w:top w:val="none" w:sz="0" w:space="0" w:color="auto"/>
            <w:left w:val="none" w:sz="0" w:space="0" w:color="auto"/>
            <w:bottom w:val="none" w:sz="0" w:space="0" w:color="auto"/>
            <w:right w:val="none" w:sz="0" w:space="0" w:color="auto"/>
          </w:divBdr>
        </w:div>
        <w:div w:id="889153599">
          <w:marLeft w:val="0"/>
          <w:marRight w:val="0"/>
          <w:marTop w:val="0"/>
          <w:marBottom w:val="0"/>
          <w:divBdr>
            <w:top w:val="none" w:sz="0" w:space="0" w:color="auto"/>
            <w:left w:val="none" w:sz="0" w:space="0" w:color="auto"/>
            <w:bottom w:val="none" w:sz="0" w:space="0" w:color="auto"/>
            <w:right w:val="none" w:sz="0" w:space="0" w:color="auto"/>
          </w:divBdr>
        </w:div>
        <w:div w:id="1551385284">
          <w:marLeft w:val="0"/>
          <w:marRight w:val="0"/>
          <w:marTop w:val="0"/>
          <w:marBottom w:val="0"/>
          <w:divBdr>
            <w:top w:val="none" w:sz="0" w:space="0" w:color="auto"/>
            <w:left w:val="none" w:sz="0" w:space="0" w:color="auto"/>
            <w:bottom w:val="none" w:sz="0" w:space="0" w:color="auto"/>
            <w:right w:val="none" w:sz="0" w:space="0" w:color="auto"/>
          </w:divBdr>
        </w:div>
        <w:div w:id="1808280942">
          <w:marLeft w:val="0"/>
          <w:marRight w:val="0"/>
          <w:marTop w:val="0"/>
          <w:marBottom w:val="0"/>
          <w:divBdr>
            <w:top w:val="none" w:sz="0" w:space="0" w:color="auto"/>
            <w:left w:val="none" w:sz="0" w:space="0" w:color="auto"/>
            <w:bottom w:val="none" w:sz="0" w:space="0" w:color="auto"/>
            <w:right w:val="none" w:sz="0" w:space="0" w:color="auto"/>
          </w:divBdr>
        </w:div>
        <w:div w:id="1898317544">
          <w:marLeft w:val="0"/>
          <w:marRight w:val="0"/>
          <w:marTop w:val="0"/>
          <w:marBottom w:val="0"/>
          <w:divBdr>
            <w:top w:val="none" w:sz="0" w:space="0" w:color="auto"/>
            <w:left w:val="none" w:sz="0" w:space="0" w:color="auto"/>
            <w:bottom w:val="none" w:sz="0" w:space="0" w:color="auto"/>
            <w:right w:val="none" w:sz="0" w:space="0" w:color="auto"/>
          </w:divBdr>
        </w:div>
        <w:div w:id="1934393189">
          <w:marLeft w:val="0"/>
          <w:marRight w:val="0"/>
          <w:marTop w:val="0"/>
          <w:marBottom w:val="0"/>
          <w:divBdr>
            <w:top w:val="none" w:sz="0" w:space="0" w:color="auto"/>
            <w:left w:val="none" w:sz="0" w:space="0" w:color="auto"/>
            <w:bottom w:val="none" w:sz="0" w:space="0" w:color="auto"/>
            <w:right w:val="none" w:sz="0" w:space="0" w:color="auto"/>
          </w:divBdr>
        </w:div>
        <w:div w:id="1960263423">
          <w:marLeft w:val="0"/>
          <w:marRight w:val="0"/>
          <w:marTop w:val="0"/>
          <w:marBottom w:val="0"/>
          <w:divBdr>
            <w:top w:val="none" w:sz="0" w:space="0" w:color="auto"/>
            <w:left w:val="none" w:sz="0" w:space="0" w:color="auto"/>
            <w:bottom w:val="none" w:sz="0" w:space="0" w:color="auto"/>
            <w:right w:val="none" w:sz="0" w:space="0" w:color="auto"/>
          </w:divBdr>
        </w:div>
        <w:div w:id="1236285469">
          <w:marLeft w:val="0"/>
          <w:marRight w:val="0"/>
          <w:marTop w:val="0"/>
          <w:marBottom w:val="0"/>
          <w:divBdr>
            <w:top w:val="none" w:sz="0" w:space="0" w:color="auto"/>
            <w:left w:val="none" w:sz="0" w:space="0" w:color="auto"/>
            <w:bottom w:val="none" w:sz="0" w:space="0" w:color="auto"/>
            <w:right w:val="none" w:sz="0" w:space="0" w:color="auto"/>
          </w:divBdr>
        </w:div>
        <w:div w:id="981664908">
          <w:marLeft w:val="0"/>
          <w:marRight w:val="0"/>
          <w:marTop w:val="0"/>
          <w:marBottom w:val="0"/>
          <w:divBdr>
            <w:top w:val="none" w:sz="0" w:space="0" w:color="auto"/>
            <w:left w:val="none" w:sz="0" w:space="0" w:color="auto"/>
            <w:bottom w:val="none" w:sz="0" w:space="0" w:color="auto"/>
            <w:right w:val="none" w:sz="0" w:space="0" w:color="auto"/>
          </w:divBdr>
        </w:div>
        <w:div w:id="13844452">
          <w:marLeft w:val="0"/>
          <w:marRight w:val="0"/>
          <w:marTop w:val="0"/>
          <w:marBottom w:val="0"/>
          <w:divBdr>
            <w:top w:val="none" w:sz="0" w:space="0" w:color="auto"/>
            <w:left w:val="none" w:sz="0" w:space="0" w:color="auto"/>
            <w:bottom w:val="none" w:sz="0" w:space="0" w:color="auto"/>
            <w:right w:val="none" w:sz="0" w:space="0" w:color="auto"/>
          </w:divBdr>
        </w:div>
        <w:div w:id="685525859">
          <w:marLeft w:val="0"/>
          <w:marRight w:val="0"/>
          <w:marTop w:val="0"/>
          <w:marBottom w:val="0"/>
          <w:divBdr>
            <w:top w:val="none" w:sz="0" w:space="0" w:color="auto"/>
            <w:left w:val="none" w:sz="0" w:space="0" w:color="auto"/>
            <w:bottom w:val="none" w:sz="0" w:space="0" w:color="auto"/>
            <w:right w:val="none" w:sz="0" w:space="0" w:color="auto"/>
          </w:divBdr>
        </w:div>
        <w:div w:id="715086786">
          <w:marLeft w:val="0"/>
          <w:marRight w:val="0"/>
          <w:marTop w:val="0"/>
          <w:marBottom w:val="0"/>
          <w:divBdr>
            <w:top w:val="none" w:sz="0" w:space="0" w:color="auto"/>
            <w:left w:val="none" w:sz="0" w:space="0" w:color="auto"/>
            <w:bottom w:val="none" w:sz="0" w:space="0" w:color="auto"/>
            <w:right w:val="none" w:sz="0" w:space="0" w:color="auto"/>
          </w:divBdr>
        </w:div>
        <w:div w:id="1115365530">
          <w:marLeft w:val="0"/>
          <w:marRight w:val="0"/>
          <w:marTop w:val="0"/>
          <w:marBottom w:val="0"/>
          <w:divBdr>
            <w:top w:val="none" w:sz="0" w:space="0" w:color="auto"/>
            <w:left w:val="none" w:sz="0" w:space="0" w:color="auto"/>
            <w:bottom w:val="none" w:sz="0" w:space="0" w:color="auto"/>
            <w:right w:val="none" w:sz="0" w:space="0" w:color="auto"/>
          </w:divBdr>
        </w:div>
        <w:div w:id="1017852078">
          <w:marLeft w:val="0"/>
          <w:marRight w:val="0"/>
          <w:marTop w:val="0"/>
          <w:marBottom w:val="0"/>
          <w:divBdr>
            <w:top w:val="none" w:sz="0" w:space="0" w:color="auto"/>
            <w:left w:val="none" w:sz="0" w:space="0" w:color="auto"/>
            <w:bottom w:val="none" w:sz="0" w:space="0" w:color="auto"/>
            <w:right w:val="none" w:sz="0" w:space="0" w:color="auto"/>
          </w:divBdr>
        </w:div>
        <w:div w:id="179781439">
          <w:marLeft w:val="0"/>
          <w:marRight w:val="0"/>
          <w:marTop w:val="0"/>
          <w:marBottom w:val="0"/>
          <w:divBdr>
            <w:top w:val="none" w:sz="0" w:space="0" w:color="auto"/>
            <w:left w:val="none" w:sz="0" w:space="0" w:color="auto"/>
            <w:bottom w:val="none" w:sz="0" w:space="0" w:color="auto"/>
            <w:right w:val="none" w:sz="0" w:space="0" w:color="auto"/>
          </w:divBdr>
        </w:div>
        <w:div w:id="1630436599">
          <w:marLeft w:val="0"/>
          <w:marRight w:val="0"/>
          <w:marTop w:val="0"/>
          <w:marBottom w:val="0"/>
          <w:divBdr>
            <w:top w:val="none" w:sz="0" w:space="0" w:color="auto"/>
            <w:left w:val="none" w:sz="0" w:space="0" w:color="auto"/>
            <w:bottom w:val="none" w:sz="0" w:space="0" w:color="auto"/>
            <w:right w:val="none" w:sz="0" w:space="0" w:color="auto"/>
          </w:divBdr>
        </w:div>
        <w:div w:id="1074743398">
          <w:marLeft w:val="0"/>
          <w:marRight w:val="0"/>
          <w:marTop w:val="0"/>
          <w:marBottom w:val="0"/>
          <w:divBdr>
            <w:top w:val="none" w:sz="0" w:space="0" w:color="auto"/>
            <w:left w:val="none" w:sz="0" w:space="0" w:color="auto"/>
            <w:bottom w:val="none" w:sz="0" w:space="0" w:color="auto"/>
            <w:right w:val="none" w:sz="0" w:space="0" w:color="auto"/>
          </w:divBdr>
        </w:div>
        <w:div w:id="2142262944">
          <w:marLeft w:val="0"/>
          <w:marRight w:val="0"/>
          <w:marTop w:val="0"/>
          <w:marBottom w:val="0"/>
          <w:divBdr>
            <w:top w:val="none" w:sz="0" w:space="0" w:color="auto"/>
            <w:left w:val="none" w:sz="0" w:space="0" w:color="auto"/>
            <w:bottom w:val="none" w:sz="0" w:space="0" w:color="auto"/>
            <w:right w:val="none" w:sz="0" w:space="0" w:color="auto"/>
          </w:divBdr>
        </w:div>
        <w:div w:id="1639186822">
          <w:marLeft w:val="0"/>
          <w:marRight w:val="0"/>
          <w:marTop w:val="0"/>
          <w:marBottom w:val="0"/>
          <w:divBdr>
            <w:top w:val="none" w:sz="0" w:space="0" w:color="auto"/>
            <w:left w:val="none" w:sz="0" w:space="0" w:color="auto"/>
            <w:bottom w:val="none" w:sz="0" w:space="0" w:color="auto"/>
            <w:right w:val="none" w:sz="0" w:space="0" w:color="auto"/>
          </w:divBdr>
        </w:div>
        <w:div w:id="2021858410">
          <w:marLeft w:val="0"/>
          <w:marRight w:val="0"/>
          <w:marTop w:val="0"/>
          <w:marBottom w:val="0"/>
          <w:divBdr>
            <w:top w:val="none" w:sz="0" w:space="0" w:color="auto"/>
            <w:left w:val="none" w:sz="0" w:space="0" w:color="auto"/>
            <w:bottom w:val="none" w:sz="0" w:space="0" w:color="auto"/>
            <w:right w:val="none" w:sz="0" w:space="0" w:color="auto"/>
          </w:divBdr>
        </w:div>
        <w:div w:id="623539639">
          <w:marLeft w:val="0"/>
          <w:marRight w:val="0"/>
          <w:marTop w:val="0"/>
          <w:marBottom w:val="0"/>
          <w:divBdr>
            <w:top w:val="none" w:sz="0" w:space="0" w:color="auto"/>
            <w:left w:val="none" w:sz="0" w:space="0" w:color="auto"/>
            <w:bottom w:val="none" w:sz="0" w:space="0" w:color="auto"/>
            <w:right w:val="none" w:sz="0" w:space="0" w:color="auto"/>
          </w:divBdr>
        </w:div>
        <w:div w:id="297303667">
          <w:marLeft w:val="0"/>
          <w:marRight w:val="0"/>
          <w:marTop w:val="0"/>
          <w:marBottom w:val="0"/>
          <w:divBdr>
            <w:top w:val="none" w:sz="0" w:space="0" w:color="auto"/>
            <w:left w:val="none" w:sz="0" w:space="0" w:color="auto"/>
            <w:bottom w:val="none" w:sz="0" w:space="0" w:color="auto"/>
            <w:right w:val="none" w:sz="0" w:space="0" w:color="auto"/>
          </w:divBdr>
        </w:div>
        <w:div w:id="787705021">
          <w:marLeft w:val="0"/>
          <w:marRight w:val="0"/>
          <w:marTop w:val="0"/>
          <w:marBottom w:val="0"/>
          <w:divBdr>
            <w:top w:val="none" w:sz="0" w:space="0" w:color="auto"/>
            <w:left w:val="none" w:sz="0" w:space="0" w:color="auto"/>
            <w:bottom w:val="none" w:sz="0" w:space="0" w:color="auto"/>
            <w:right w:val="none" w:sz="0" w:space="0" w:color="auto"/>
          </w:divBdr>
        </w:div>
        <w:div w:id="1100444352">
          <w:marLeft w:val="0"/>
          <w:marRight w:val="0"/>
          <w:marTop w:val="0"/>
          <w:marBottom w:val="0"/>
          <w:divBdr>
            <w:top w:val="none" w:sz="0" w:space="0" w:color="auto"/>
            <w:left w:val="none" w:sz="0" w:space="0" w:color="auto"/>
            <w:bottom w:val="none" w:sz="0" w:space="0" w:color="auto"/>
            <w:right w:val="none" w:sz="0" w:space="0" w:color="auto"/>
          </w:divBdr>
        </w:div>
        <w:div w:id="1458136465">
          <w:marLeft w:val="0"/>
          <w:marRight w:val="0"/>
          <w:marTop w:val="0"/>
          <w:marBottom w:val="0"/>
          <w:divBdr>
            <w:top w:val="none" w:sz="0" w:space="0" w:color="auto"/>
            <w:left w:val="none" w:sz="0" w:space="0" w:color="auto"/>
            <w:bottom w:val="none" w:sz="0" w:space="0" w:color="auto"/>
            <w:right w:val="none" w:sz="0" w:space="0" w:color="auto"/>
          </w:divBdr>
        </w:div>
        <w:div w:id="195512436">
          <w:marLeft w:val="0"/>
          <w:marRight w:val="0"/>
          <w:marTop w:val="0"/>
          <w:marBottom w:val="0"/>
          <w:divBdr>
            <w:top w:val="none" w:sz="0" w:space="0" w:color="auto"/>
            <w:left w:val="none" w:sz="0" w:space="0" w:color="auto"/>
            <w:bottom w:val="none" w:sz="0" w:space="0" w:color="auto"/>
            <w:right w:val="none" w:sz="0" w:space="0" w:color="auto"/>
          </w:divBdr>
        </w:div>
        <w:div w:id="443813067">
          <w:marLeft w:val="0"/>
          <w:marRight w:val="0"/>
          <w:marTop w:val="0"/>
          <w:marBottom w:val="0"/>
          <w:divBdr>
            <w:top w:val="none" w:sz="0" w:space="0" w:color="auto"/>
            <w:left w:val="none" w:sz="0" w:space="0" w:color="auto"/>
            <w:bottom w:val="none" w:sz="0" w:space="0" w:color="auto"/>
            <w:right w:val="none" w:sz="0" w:space="0" w:color="auto"/>
          </w:divBdr>
        </w:div>
        <w:div w:id="1121606499">
          <w:marLeft w:val="0"/>
          <w:marRight w:val="0"/>
          <w:marTop w:val="0"/>
          <w:marBottom w:val="0"/>
          <w:divBdr>
            <w:top w:val="none" w:sz="0" w:space="0" w:color="auto"/>
            <w:left w:val="none" w:sz="0" w:space="0" w:color="auto"/>
            <w:bottom w:val="none" w:sz="0" w:space="0" w:color="auto"/>
            <w:right w:val="none" w:sz="0" w:space="0" w:color="auto"/>
          </w:divBdr>
        </w:div>
        <w:div w:id="294024222">
          <w:marLeft w:val="0"/>
          <w:marRight w:val="0"/>
          <w:marTop w:val="0"/>
          <w:marBottom w:val="0"/>
          <w:divBdr>
            <w:top w:val="none" w:sz="0" w:space="0" w:color="auto"/>
            <w:left w:val="none" w:sz="0" w:space="0" w:color="auto"/>
            <w:bottom w:val="none" w:sz="0" w:space="0" w:color="auto"/>
            <w:right w:val="none" w:sz="0" w:space="0" w:color="auto"/>
          </w:divBdr>
        </w:div>
        <w:div w:id="1216046518">
          <w:marLeft w:val="0"/>
          <w:marRight w:val="0"/>
          <w:marTop w:val="0"/>
          <w:marBottom w:val="0"/>
          <w:divBdr>
            <w:top w:val="none" w:sz="0" w:space="0" w:color="auto"/>
            <w:left w:val="none" w:sz="0" w:space="0" w:color="auto"/>
            <w:bottom w:val="none" w:sz="0" w:space="0" w:color="auto"/>
            <w:right w:val="none" w:sz="0" w:space="0" w:color="auto"/>
          </w:divBdr>
        </w:div>
        <w:div w:id="540359468">
          <w:marLeft w:val="0"/>
          <w:marRight w:val="0"/>
          <w:marTop w:val="0"/>
          <w:marBottom w:val="0"/>
          <w:divBdr>
            <w:top w:val="none" w:sz="0" w:space="0" w:color="auto"/>
            <w:left w:val="none" w:sz="0" w:space="0" w:color="auto"/>
            <w:bottom w:val="none" w:sz="0" w:space="0" w:color="auto"/>
            <w:right w:val="none" w:sz="0" w:space="0" w:color="auto"/>
          </w:divBdr>
        </w:div>
        <w:div w:id="469177358">
          <w:marLeft w:val="0"/>
          <w:marRight w:val="0"/>
          <w:marTop w:val="0"/>
          <w:marBottom w:val="0"/>
          <w:divBdr>
            <w:top w:val="none" w:sz="0" w:space="0" w:color="auto"/>
            <w:left w:val="none" w:sz="0" w:space="0" w:color="auto"/>
            <w:bottom w:val="none" w:sz="0" w:space="0" w:color="auto"/>
            <w:right w:val="none" w:sz="0" w:space="0" w:color="auto"/>
          </w:divBdr>
        </w:div>
        <w:div w:id="1991442647">
          <w:marLeft w:val="0"/>
          <w:marRight w:val="0"/>
          <w:marTop w:val="0"/>
          <w:marBottom w:val="0"/>
          <w:divBdr>
            <w:top w:val="none" w:sz="0" w:space="0" w:color="auto"/>
            <w:left w:val="none" w:sz="0" w:space="0" w:color="auto"/>
            <w:bottom w:val="none" w:sz="0" w:space="0" w:color="auto"/>
            <w:right w:val="none" w:sz="0" w:space="0" w:color="auto"/>
          </w:divBdr>
        </w:div>
        <w:div w:id="771127414">
          <w:marLeft w:val="0"/>
          <w:marRight w:val="0"/>
          <w:marTop w:val="0"/>
          <w:marBottom w:val="0"/>
          <w:divBdr>
            <w:top w:val="none" w:sz="0" w:space="0" w:color="auto"/>
            <w:left w:val="none" w:sz="0" w:space="0" w:color="auto"/>
            <w:bottom w:val="none" w:sz="0" w:space="0" w:color="auto"/>
            <w:right w:val="none" w:sz="0" w:space="0" w:color="auto"/>
          </w:divBdr>
        </w:div>
        <w:div w:id="1664429946">
          <w:marLeft w:val="0"/>
          <w:marRight w:val="0"/>
          <w:marTop w:val="0"/>
          <w:marBottom w:val="0"/>
          <w:divBdr>
            <w:top w:val="none" w:sz="0" w:space="0" w:color="auto"/>
            <w:left w:val="none" w:sz="0" w:space="0" w:color="auto"/>
            <w:bottom w:val="none" w:sz="0" w:space="0" w:color="auto"/>
            <w:right w:val="none" w:sz="0" w:space="0" w:color="auto"/>
          </w:divBdr>
        </w:div>
        <w:div w:id="69740533">
          <w:marLeft w:val="0"/>
          <w:marRight w:val="0"/>
          <w:marTop w:val="0"/>
          <w:marBottom w:val="0"/>
          <w:divBdr>
            <w:top w:val="none" w:sz="0" w:space="0" w:color="auto"/>
            <w:left w:val="none" w:sz="0" w:space="0" w:color="auto"/>
            <w:bottom w:val="none" w:sz="0" w:space="0" w:color="auto"/>
            <w:right w:val="none" w:sz="0" w:space="0" w:color="auto"/>
          </w:divBdr>
        </w:div>
        <w:div w:id="120342307">
          <w:marLeft w:val="0"/>
          <w:marRight w:val="0"/>
          <w:marTop w:val="0"/>
          <w:marBottom w:val="0"/>
          <w:divBdr>
            <w:top w:val="none" w:sz="0" w:space="0" w:color="auto"/>
            <w:left w:val="none" w:sz="0" w:space="0" w:color="auto"/>
            <w:bottom w:val="none" w:sz="0" w:space="0" w:color="auto"/>
            <w:right w:val="none" w:sz="0" w:space="0" w:color="auto"/>
          </w:divBdr>
        </w:div>
        <w:div w:id="938874649">
          <w:marLeft w:val="0"/>
          <w:marRight w:val="0"/>
          <w:marTop w:val="0"/>
          <w:marBottom w:val="0"/>
          <w:divBdr>
            <w:top w:val="none" w:sz="0" w:space="0" w:color="auto"/>
            <w:left w:val="none" w:sz="0" w:space="0" w:color="auto"/>
            <w:bottom w:val="none" w:sz="0" w:space="0" w:color="auto"/>
            <w:right w:val="none" w:sz="0" w:space="0" w:color="auto"/>
          </w:divBdr>
        </w:div>
        <w:div w:id="789476111">
          <w:marLeft w:val="0"/>
          <w:marRight w:val="0"/>
          <w:marTop w:val="0"/>
          <w:marBottom w:val="0"/>
          <w:divBdr>
            <w:top w:val="none" w:sz="0" w:space="0" w:color="auto"/>
            <w:left w:val="none" w:sz="0" w:space="0" w:color="auto"/>
            <w:bottom w:val="none" w:sz="0" w:space="0" w:color="auto"/>
            <w:right w:val="none" w:sz="0" w:space="0" w:color="auto"/>
          </w:divBdr>
        </w:div>
        <w:div w:id="826170204">
          <w:marLeft w:val="0"/>
          <w:marRight w:val="0"/>
          <w:marTop w:val="0"/>
          <w:marBottom w:val="0"/>
          <w:divBdr>
            <w:top w:val="none" w:sz="0" w:space="0" w:color="auto"/>
            <w:left w:val="none" w:sz="0" w:space="0" w:color="auto"/>
            <w:bottom w:val="none" w:sz="0" w:space="0" w:color="auto"/>
            <w:right w:val="none" w:sz="0" w:space="0" w:color="auto"/>
          </w:divBdr>
        </w:div>
        <w:div w:id="1867600390">
          <w:marLeft w:val="0"/>
          <w:marRight w:val="0"/>
          <w:marTop w:val="0"/>
          <w:marBottom w:val="0"/>
          <w:divBdr>
            <w:top w:val="none" w:sz="0" w:space="0" w:color="auto"/>
            <w:left w:val="none" w:sz="0" w:space="0" w:color="auto"/>
            <w:bottom w:val="none" w:sz="0" w:space="0" w:color="auto"/>
            <w:right w:val="none" w:sz="0" w:space="0" w:color="auto"/>
          </w:divBdr>
        </w:div>
        <w:div w:id="1128820971">
          <w:marLeft w:val="0"/>
          <w:marRight w:val="0"/>
          <w:marTop w:val="0"/>
          <w:marBottom w:val="0"/>
          <w:divBdr>
            <w:top w:val="none" w:sz="0" w:space="0" w:color="auto"/>
            <w:left w:val="none" w:sz="0" w:space="0" w:color="auto"/>
            <w:bottom w:val="none" w:sz="0" w:space="0" w:color="auto"/>
            <w:right w:val="none" w:sz="0" w:space="0" w:color="auto"/>
          </w:divBdr>
        </w:div>
        <w:div w:id="2118476307">
          <w:marLeft w:val="0"/>
          <w:marRight w:val="0"/>
          <w:marTop w:val="0"/>
          <w:marBottom w:val="0"/>
          <w:divBdr>
            <w:top w:val="none" w:sz="0" w:space="0" w:color="auto"/>
            <w:left w:val="none" w:sz="0" w:space="0" w:color="auto"/>
            <w:bottom w:val="none" w:sz="0" w:space="0" w:color="auto"/>
            <w:right w:val="none" w:sz="0" w:space="0" w:color="auto"/>
          </w:divBdr>
        </w:div>
        <w:div w:id="529144773">
          <w:marLeft w:val="0"/>
          <w:marRight w:val="0"/>
          <w:marTop w:val="0"/>
          <w:marBottom w:val="0"/>
          <w:divBdr>
            <w:top w:val="none" w:sz="0" w:space="0" w:color="auto"/>
            <w:left w:val="none" w:sz="0" w:space="0" w:color="auto"/>
            <w:bottom w:val="none" w:sz="0" w:space="0" w:color="auto"/>
            <w:right w:val="none" w:sz="0" w:space="0" w:color="auto"/>
          </w:divBdr>
        </w:div>
        <w:div w:id="1538395369">
          <w:marLeft w:val="0"/>
          <w:marRight w:val="0"/>
          <w:marTop w:val="0"/>
          <w:marBottom w:val="0"/>
          <w:divBdr>
            <w:top w:val="none" w:sz="0" w:space="0" w:color="auto"/>
            <w:left w:val="none" w:sz="0" w:space="0" w:color="auto"/>
            <w:bottom w:val="none" w:sz="0" w:space="0" w:color="auto"/>
            <w:right w:val="none" w:sz="0" w:space="0" w:color="auto"/>
          </w:divBdr>
        </w:div>
        <w:div w:id="1317688455">
          <w:marLeft w:val="0"/>
          <w:marRight w:val="0"/>
          <w:marTop w:val="0"/>
          <w:marBottom w:val="0"/>
          <w:divBdr>
            <w:top w:val="none" w:sz="0" w:space="0" w:color="auto"/>
            <w:left w:val="none" w:sz="0" w:space="0" w:color="auto"/>
            <w:bottom w:val="none" w:sz="0" w:space="0" w:color="auto"/>
            <w:right w:val="none" w:sz="0" w:space="0" w:color="auto"/>
          </w:divBdr>
        </w:div>
        <w:div w:id="1507556688">
          <w:marLeft w:val="0"/>
          <w:marRight w:val="0"/>
          <w:marTop w:val="0"/>
          <w:marBottom w:val="0"/>
          <w:divBdr>
            <w:top w:val="none" w:sz="0" w:space="0" w:color="auto"/>
            <w:left w:val="none" w:sz="0" w:space="0" w:color="auto"/>
            <w:bottom w:val="none" w:sz="0" w:space="0" w:color="auto"/>
            <w:right w:val="none" w:sz="0" w:space="0" w:color="auto"/>
          </w:divBdr>
        </w:div>
        <w:div w:id="316302949">
          <w:marLeft w:val="0"/>
          <w:marRight w:val="0"/>
          <w:marTop w:val="0"/>
          <w:marBottom w:val="0"/>
          <w:divBdr>
            <w:top w:val="none" w:sz="0" w:space="0" w:color="auto"/>
            <w:left w:val="none" w:sz="0" w:space="0" w:color="auto"/>
            <w:bottom w:val="none" w:sz="0" w:space="0" w:color="auto"/>
            <w:right w:val="none" w:sz="0" w:space="0" w:color="auto"/>
          </w:divBdr>
        </w:div>
        <w:div w:id="1188327972">
          <w:marLeft w:val="0"/>
          <w:marRight w:val="0"/>
          <w:marTop w:val="0"/>
          <w:marBottom w:val="0"/>
          <w:divBdr>
            <w:top w:val="none" w:sz="0" w:space="0" w:color="auto"/>
            <w:left w:val="none" w:sz="0" w:space="0" w:color="auto"/>
            <w:bottom w:val="none" w:sz="0" w:space="0" w:color="auto"/>
            <w:right w:val="none" w:sz="0" w:space="0" w:color="auto"/>
          </w:divBdr>
        </w:div>
        <w:div w:id="2048796782">
          <w:marLeft w:val="0"/>
          <w:marRight w:val="0"/>
          <w:marTop w:val="0"/>
          <w:marBottom w:val="0"/>
          <w:divBdr>
            <w:top w:val="none" w:sz="0" w:space="0" w:color="auto"/>
            <w:left w:val="none" w:sz="0" w:space="0" w:color="auto"/>
            <w:bottom w:val="none" w:sz="0" w:space="0" w:color="auto"/>
            <w:right w:val="none" w:sz="0" w:space="0" w:color="auto"/>
          </w:divBdr>
        </w:div>
        <w:div w:id="692726942">
          <w:marLeft w:val="0"/>
          <w:marRight w:val="0"/>
          <w:marTop w:val="0"/>
          <w:marBottom w:val="0"/>
          <w:divBdr>
            <w:top w:val="none" w:sz="0" w:space="0" w:color="auto"/>
            <w:left w:val="none" w:sz="0" w:space="0" w:color="auto"/>
            <w:bottom w:val="none" w:sz="0" w:space="0" w:color="auto"/>
            <w:right w:val="none" w:sz="0" w:space="0" w:color="auto"/>
          </w:divBdr>
        </w:div>
      </w:divsChild>
    </w:div>
    <w:div w:id="1494444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ealth.wa.gov.au/circularsnew/circular.cfm?Circ_ID=13318" TargetMode="External"/><Relationship Id="rId20" Type="http://schemas.openxmlformats.org/officeDocument/2006/relationships/header" Target="header5.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file:///\\hdwa.health.wa.gov.au\shared\PAQ\EPG\IMR\DQ&amp;G\Information%20Policy\2017\Data%20Quality\May%20-%20Revised\Data%20Stewardship%20and%20Custodianship%20Policy" TargetMode="External"/><Relationship Id="rId23" Type="http://schemas.openxmlformats.org/officeDocument/2006/relationships/footer" Target="footer3.xml"/><Relationship Id="rId10" Type="http://schemas.openxmlformats.org/officeDocument/2006/relationships/image" Target="media/image10.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RoyalSt.PSPInfoManagement@health.wa.gov.au" TargetMode="External"/><Relationship Id="rId22" Type="http://schemas.openxmlformats.org/officeDocument/2006/relationships/header" Target="header7.xml"/><Relationship Id="rId27"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s://www.finance.nsw.gov.au/ict/sites/default/files/NSW%20Standard%20for%20Data%20Quality%20Reporting%20v1.2%20FINAL.pdf" TargetMode="External"/><Relationship Id="rId1" Type="http://schemas.openxmlformats.org/officeDocument/2006/relationships/hyperlink" Target="http://www.aihw.gov.au/WorkArea/DownloadAsset.aspx?id=6012954899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3D57C92148454FA8131F03564C8093"/>
        <w:category>
          <w:name w:val="General"/>
          <w:gallery w:val="placeholder"/>
        </w:category>
        <w:types>
          <w:type w:val="bbPlcHdr"/>
        </w:types>
        <w:behaviors>
          <w:behavior w:val="content"/>
        </w:behaviors>
        <w:guid w:val="{851A9796-C829-461B-8C83-1C2776248D09}"/>
      </w:docPartPr>
      <w:docPartBody>
        <w:p w:rsidR="00275A21" w:rsidRDefault="00535A04" w:rsidP="00535A04">
          <w:pPr>
            <w:pStyle w:val="A83D57C92148454FA8131F03564C8093"/>
          </w:pPr>
          <w:r w:rsidRPr="007A3CDC">
            <w:rPr>
              <w:rStyle w:val="PlaceholderText"/>
            </w:rPr>
            <w:t>Choose an item.</w:t>
          </w:r>
        </w:p>
      </w:docPartBody>
    </w:docPart>
    <w:docPart>
      <w:docPartPr>
        <w:name w:val="10C0A773B4FC49EA87FAAB300BA91CA3"/>
        <w:category>
          <w:name w:val="General"/>
          <w:gallery w:val="placeholder"/>
        </w:category>
        <w:types>
          <w:type w:val="bbPlcHdr"/>
        </w:types>
        <w:behaviors>
          <w:behavior w:val="content"/>
        </w:behaviors>
        <w:guid w:val="{79AD13E7-1343-4DE8-A0B0-1E16AC39AE84}"/>
      </w:docPartPr>
      <w:docPartBody>
        <w:p w:rsidR="00275A21" w:rsidRDefault="00535A04" w:rsidP="00535A04">
          <w:pPr>
            <w:pStyle w:val="10C0A773B4FC49EA87FAAB300BA91CA3"/>
          </w:pPr>
          <w:r w:rsidRPr="007A3CDC">
            <w:rPr>
              <w:rStyle w:val="PlaceholderText"/>
            </w:rPr>
            <w:t>Choose an item.</w:t>
          </w:r>
        </w:p>
      </w:docPartBody>
    </w:docPart>
    <w:docPart>
      <w:docPartPr>
        <w:name w:val="A377B229515245F1B6D80B38E9E60BFA"/>
        <w:category>
          <w:name w:val="General"/>
          <w:gallery w:val="placeholder"/>
        </w:category>
        <w:types>
          <w:type w:val="bbPlcHdr"/>
        </w:types>
        <w:behaviors>
          <w:behavior w:val="content"/>
        </w:behaviors>
        <w:guid w:val="{30481165-9798-4343-AEF6-ABA8AD0BC1DF}"/>
      </w:docPartPr>
      <w:docPartBody>
        <w:p w:rsidR="00275A21" w:rsidRDefault="00535A04" w:rsidP="00535A04">
          <w:pPr>
            <w:pStyle w:val="A377B229515245F1B6D80B38E9E60BFA"/>
          </w:pPr>
          <w:r w:rsidRPr="007A3CDC">
            <w:rPr>
              <w:rStyle w:val="PlaceholderText"/>
            </w:rPr>
            <w:t>Choose an item.</w:t>
          </w:r>
        </w:p>
      </w:docPartBody>
    </w:docPart>
    <w:docPart>
      <w:docPartPr>
        <w:name w:val="FA0FC0E7DD1144B291D06806D6E96DF9"/>
        <w:category>
          <w:name w:val="General"/>
          <w:gallery w:val="placeholder"/>
        </w:category>
        <w:types>
          <w:type w:val="bbPlcHdr"/>
        </w:types>
        <w:behaviors>
          <w:behavior w:val="content"/>
        </w:behaviors>
        <w:guid w:val="{D62A1BD6-A56A-4151-BF17-061127D40EBC}"/>
      </w:docPartPr>
      <w:docPartBody>
        <w:p w:rsidR="00275A21" w:rsidRDefault="00535A04" w:rsidP="00535A04">
          <w:pPr>
            <w:pStyle w:val="FA0FC0E7DD1144B291D06806D6E96DF9"/>
          </w:pPr>
          <w:r w:rsidRPr="007A3CDC">
            <w:rPr>
              <w:rStyle w:val="PlaceholderText"/>
            </w:rPr>
            <w:t>Choose an item.</w:t>
          </w:r>
        </w:p>
      </w:docPartBody>
    </w:docPart>
    <w:docPart>
      <w:docPartPr>
        <w:name w:val="7F3C4ED71F31469A8884EF64D7D43AF3"/>
        <w:category>
          <w:name w:val="General"/>
          <w:gallery w:val="placeholder"/>
        </w:category>
        <w:types>
          <w:type w:val="bbPlcHdr"/>
        </w:types>
        <w:behaviors>
          <w:behavior w:val="content"/>
        </w:behaviors>
        <w:guid w:val="{8C1DAF6F-A63D-4BC1-ADAA-A6236BA27097}"/>
      </w:docPartPr>
      <w:docPartBody>
        <w:p w:rsidR="00275A21" w:rsidRDefault="00535A04" w:rsidP="00535A04">
          <w:pPr>
            <w:pStyle w:val="7F3C4ED71F31469A8884EF64D7D43AF3"/>
          </w:pPr>
          <w:r w:rsidRPr="007A3CDC">
            <w:rPr>
              <w:rStyle w:val="PlaceholderText"/>
            </w:rPr>
            <w:t>Choose an item.</w:t>
          </w:r>
        </w:p>
      </w:docPartBody>
    </w:docPart>
    <w:docPart>
      <w:docPartPr>
        <w:name w:val="F952A4CF98AC416686A6F04CEB6BF7C3"/>
        <w:category>
          <w:name w:val="General"/>
          <w:gallery w:val="placeholder"/>
        </w:category>
        <w:types>
          <w:type w:val="bbPlcHdr"/>
        </w:types>
        <w:behaviors>
          <w:behavior w:val="content"/>
        </w:behaviors>
        <w:guid w:val="{192E5254-58B6-4FD1-A5AE-C8570606D638}"/>
      </w:docPartPr>
      <w:docPartBody>
        <w:p w:rsidR="00275A21" w:rsidRDefault="00535A04" w:rsidP="00535A04">
          <w:pPr>
            <w:pStyle w:val="F952A4CF98AC416686A6F04CEB6BF7C3"/>
          </w:pPr>
          <w:r w:rsidRPr="007A3CDC">
            <w:rPr>
              <w:rStyle w:val="PlaceholderText"/>
            </w:rPr>
            <w:t>Choose an item.</w:t>
          </w:r>
        </w:p>
      </w:docPartBody>
    </w:docPart>
    <w:docPart>
      <w:docPartPr>
        <w:name w:val="B3FCF7FBEA474DB4A1B74F7705EE9DBD"/>
        <w:category>
          <w:name w:val="General"/>
          <w:gallery w:val="placeholder"/>
        </w:category>
        <w:types>
          <w:type w:val="bbPlcHdr"/>
        </w:types>
        <w:behaviors>
          <w:behavior w:val="content"/>
        </w:behaviors>
        <w:guid w:val="{93BD58E1-0631-4B98-A63B-F92E725AEF6E}"/>
      </w:docPartPr>
      <w:docPartBody>
        <w:p w:rsidR="00275A21" w:rsidRDefault="00535A04" w:rsidP="00535A04">
          <w:pPr>
            <w:pStyle w:val="B3FCF7FBEA474DB4A1B74F7705EE9DBD"/>
          </w:pPr>
          <w:r w:rsidRPr="007A3CDC">
            <w:rPr>
              <w:rStyle w:val="PlaceholderText"/>
            </w:rPr>
            <w:t>Choose an item.</w:t>
          </w:r>
        </w:p>
      </w:docPartBody>
    </w:docPart>
    <w:docPart>
      <w:docPartPr>
        <w:name w:val="F0ED396F95C04F5B997214CB9399A0D6"/>
        <w:category>
          <w:name w:val="General"/>
          <w:gallery w:val="placeholder"/>
        </w:category>
        <w:types>
          <w:type w:val="bbPlcHdr"/>
        </w:types>
        <w:behaviors>
          <w:behavior w:val="content"/>
        </w:behaviors>
        <w:guid w:val="{1F3B4FFB-C0F0-41C5-931C-467ECD9E7E0D}"/>
      </w:docPartPr>
      <w:docPartBody>
        <w:p w:rsidR="00275A21" w:rsidRDefault="00535A04" w:rsidP="00535A04">
          <w:pPr>
            <w:pStyle w:val="F0ED396F95C04F5B997214CB9399A0D6"/>
          </w:pPr>
          <w:r w:rsidRPr="007A3CDC">
            <w:rPr>
              <w:rStyle w:val="PlaceholderText"/>
            </w:rPr>
            <w:t>Choose an item.</w:t>
          </w:r>
        </w:p>
      </w:docPartBody>
    </w:docPart>
    <w:docPart>
      <w:docPartPr>
        <w:name w:val="87C44371FCD7483EBC5654E74324A9B3"/>
        <w:category>
          <w:name w:val="General"/>
          <w:gallery w:val="placeholder"/>
        </w:category>
        <w:types>
          <w:type w:val="bbPlcHdr"/>
        </w:types>
        <w:behaviors>
          <w:behavior w:val="content"/>
        </w:behaviors>
        <w:guid w:val="{3E91627E-CDCE-4145-AE0F-20F5D5F8FA5E}"/>
      </w:docPartPr>
      <w:docPartBody>
        <w:p w:rsidR="00275A21" w:rsidRDefault="00535A04" w:rsidP="00535A04">
          <w:pPr>
            <w:pStyle w:val="87C44371FCD7483EBC5654E74324A9B3"/>
          </w:pPr>
          <w:r w:rsidRPr="007A3CDC">
            <w:rPr>
              <w:rStyle w:val="PlaceholderText"/>
            </w:rPr>
            <w:t>Choose an item.</w:t>
          </w:r>
        </w:p>
      </w:docPartBody>
    </w:docPart>
    <w:docPart>
      <w:docPartPr>
        <w:name w:val="7B63AD00F4534C67BEECFDE0A960CCA5"/>
        <w:category>
          <w:name w:val="General"/>
          <w:gallery w:val="placeholder"/>
        </w:category>
        <w:types>
          <w:type w:val="bbPlcHdr"/>
        </w:types>
        <w:behaviors>
          <w:behavior w:val="content"/>
        </w:behaviors>
        <w:guid w:val="{96046361-FAD3-49C2-9498-49FC8AD6F844}"/>
      </w:docPartPr>
      <w:docPartBody>
        <w:p w:rsidR="00275A21" w:rsidRDefault="00535A04" w:rsidP="00535A04">
          <w:pPr>
            <w:pStyle w:val="7B63AD00F4534C67BEECFDE0A960CCA5"/>
          </w:pPr>
          <w:r w:rsidRPr="007A3CDC">
            <w:rPr>
              <w:rStyle w:val="PlaceholderText"/>
            </w:rPr>
            <w:t>Choose an item.</w:t>
          </w:r>
        </w:p>
      </w:docPartBody>
    </w:docPart>
    <w:docPart>
      <w:docPartPr>
        <w:name w:val="0E42F1935B034ECBA11211062AFC12F3"/>
        <w:category>
          <w:name w:val="General"/>
          <w:gallery w:val="placeholder"/>
        </w:category>
        <w:types>
          <w:type w:val="bbPlcHdr"/>
        </w:types>
        <w:behaviors>
          <w:behavior w:val="content"/>
        </w:behaviors>
        <w:guid w:val="{723AC2A6-A00C-45B4-AFFA-13D574923C4E}"/>
      </w:docPartPr>
      <w:docPartBody>
        <w:p w:rsidR="00275A21" w:rsidRDefault="00535A04" w:rsidP="00535A04">
          <w:pPr>
            <w:pStyle w:val="0E42F1935B034ECBA11211062AFC12F3"/>
          </w:pPr>
          <w:r w:rsidRPr="007A3CDC">
            <w:rPr>
              <w:rStyle w:val="PlaceholderText"/>
            </w:rPr>
            <w:t>Choose an item.</w:t>
          </w:r>
        </w:p>
      </w:docPartBody>
    </w:docPart>
    <w:docPart>
      <w:docPartPr>
        <w:name w:val="85B378D7412747498534745E215861C8"/>
        <w:category>
          <w:name w:val="General"/>
          <w:gallery w:val="placeholder"/>
        </w:category>
        <w:types>
          <w:type w:val="bbPlcHdr"/>
        </w:types>
        <w:behaviors>
          <w:behavior w:val="content"/>
        </w:behaviors>
        <w:guid w:val="{45213F4C-A039-4911-B74D-B823F1271A84}"/>
      </w:docPartPr>
      <w:docPartBody>
        <w:p w:rsidR="00275A21" w:rsidRDefault="00535A04" w:rsidP="00535A04">
          <w:pPr>
            <w:pStyle w:val="85B378D7412747498534745E215861C8"/>
          </w:pPr>
          <w:r w:rsidRPr="007A3CDC">
            <w:rPr>
              <w:rStyle w:val="PlaceholderText"/>
            </w:rPr>
            <w:t>Choose an item.</w:t>
          </w:r>
        </w:p>
      </w:docPartBody>
    </w:docPart>
    <w:docPart>
      <w:docPartPr>
        <w:name w:val="6BC3E5AEBD514AEAB296A956ECE4AD2B"/>
        <w:category>
          <w:name w:val="General"/>
          <w:gallery w:val="placeholder"/>
        </w:category>
        <w:types>
          <w:type w:val="bbPlcHdr"/>
        </w:types>
        <w:behaviors>
          <w:behavior w:val="content"/>
        </w:behaviors>
        <w:guid w:val="{D8DE007A-BD7E-4FCE-BDFC-C5FEE2CB44A2}"/>
      </w:docPartPr>
      <w:docPartBody>
        <w:p w:rsidR="00275A21" w:rsidRDefault="00535A04" w:rsidP="00535A04">
          <w:pPr>
            <w:pStyle w:val="6BC3E5AEBD514AEAB296A956ECE4AD2B"/>
          </w:pPr>
          <w:r w:rsidRPr="007A3CDC">
            <w:rPr>
              <w:rStyle w:val="PlaceholderText"/>
            </w:rPr>
            <w:t>Choose an item.</w:t>
          </w:r>
        </w:p>
      </w:docPartBody>
    </w:docPart>
    <w:docPart>
      <w:docPartPr>
        <w:name w:val="36B8EE6F2FA24EA9A009599E9A6D3174"/>
        <w:category>
          <w:name w:val="General"/>
          <w:gallery w:val="placeholder"/>
        </w:category>
        <w:types>
          <w:type w:val="bbPlcHdr"/>
        </w:types>
        <w:behaviors>
          <w:behavior w:val="content"/>
        </w:behaviors>
        <w:guid w:val="{F6FC84CD-584F-4950-AFB5-137D9B2E07E1}"/>
      </w:docPartPr>
      <w:docPartBody>
        <w:p w:rsidR="00275A21" w:rsidRDefault="00535A04" w:rsidP="00535A04">
          <w:pPr>
            <w:pStyle w:val="36B8EE6F2FA24EA9A009599E9A6D3174"/>
          </w:pPr>
          <w:r w:rsidRPr="007A3CDC">
            <w:rPr>
              <w:rStyle w:val="PlaceholderText"/>
            </w:rPr>
            <w:t>Choose an item.</w:t>
          </w:r>
        </w:p>
      </w:docPartBody>
    </w:docPart>
    <w:docPart>
      <w:docPartPr>
        <w:name w:val="CB473C5C28F643D8975C8705C843D1B4"/>
        <w:category>
          <w:name w:val="General"/>
          <w:gallery w:val="placeholder"/>
        </w:category>
        <w:types>
          <w:type w:val="bbPlcHdr"/>
        </w:types>
        <w:behaviors>
          <w:behavior w:val="content"/>
        </w:behaviors>
        <w:guid w:val="{D93220D1-CD03-4146-AED4-78C850ADDC24}"/>
      </w:docPartPr>
      <w:docPartBody>
        <w:p w:rsidR="00275A21" w:rsidRDefault="00535A04" w:rsidP="00535A04">
          <w:pPr>
            <w:pStyle w:val="CB473C5C28F643D8975C8705C843D1B4"/>
          </w:pPr>
          <w:r w:rsidRPr="007A3CDC">
            <w:rPr>
              <w:rStyle w:val="PlaceholderText"/>
            </w:rPr>
            <w:t>Choose an item.</w:t>
          </w:r>
        </w:p>
      </w:docPartBody>
    </w:docPart>
    <w:docPart>
      <w:docPartPr>
        <w:name w:val="AF73FFB555444357873FA128117ACBE4"/>
        <w:category>
          <w:name w:val="General"/>
          <w:gallery w:val="placeholder"/>
        </w:category>
        <w:types>
          <w:type w:val="bbPlcHdr"/>
        </w:types>
        <w:behaviors>
          <w:behavior w:val="content"/>
        </w:behaviors>
        <w:guid w:val="{A8A59F25-33B7-4750-9EB1-F869B18C4601}"/>
      </w:docPartPr>
      <w:docPartBody>
        <w:p w:rsidR="00275A21" w:rsidRDefault="00535A04" w:rsidP="00535A04">
          <w:pPr>
            <w:pStyle w:val="AF73FFB555444357873FA128117ACBE4"/>
          </w:pPr>
          <w:r w:rsidRPr="007A3CDC">
            <w:rPr>
              <w:rStyle w:val="PlaceholderText"/>
            </w:rPr>
            <w:t>Choose an item.</w:t>
          </w:r>
        </w:p>
      </w:docPartBody>
    </w:docPart>
    <w:docPart>
      <w:docPartPr>
        <w:name w:val="EEF8164F44C24582855FF63651D66766"/>
        <w:category>
          <w:name w:val="General"/>
          <w:gallery w:val="placeholder"/>
        </w:category>
        <w:types>
          <w:type w:val="bbPlcHdr"/>
        </w:types>
        <w:behaviors>
          <w:behavior w:val="content"/>
        </w:behaviors>
        <w:guid w:val="{9AA05B11-8178-492C-AA26-6932B171C71D}"/>
      </w:docPartPr>
      <w:docPartBody>
        <w:p w:rsidR="00275A21" w:rsidRDefault="00535A04" w:rsidP="00535A04">
          <w:pPr>
            <w:pStyle w:val="EEF8164F44C24582855FF63651D66766"/>
          </w:pPr>
          <w:r w:rsidRPr="007A3CDC">
            <w:rPr>
              <w:rStyle w:val="PlaceholderText"/>
            </w:rPr>
            <w:t>Choose an item.</w:t>
          </w:r>
        </w:p>
      </w:docPartBody>
    </w:docPart>
    <w:docPart>
      <w:docPartPr>
        <w:name w:val="6F7D67162C24495DA49C68ED7FA403D0"/>
        <w:category>
          <w:name w:val="General"/>
          <w:gallery w:val="placeholder"/>
        </w:category>
        <w:types>
          <w:type w:val="bbPlcHdr"/>
        </w:types>
        <w:behaviors>
          <w:behavior w:val="content"/>
        </w:behaviors>
        <w:guid w:val="{7BC0E0E4-7C16-4BA4-BF0C-56F8BA496441}"/>
      </w:docPartPr>
      <w:docPartBody>
        <w:p w:rsidR="00275A21" w:rsidRDefault="00535A04" w:rsidP="00535A04">
          <w:pPr>
            <w:pStyle w:val="6F7D67162C24495DA49C68ED7FA403D0"/>
          </w:pPr>
          <w:r w:rsidRPr="007A3CDC">
            <w:rPr>
              <w:rStyle w:val="PlaceholderText"/>
            </w:rPr>
            <w:t>Choose an item.</w:t>
          </w:r>
        </w:p>
      </w:docPartBody>
    </w:docPart>
    <w:docPart>
      <w:docPartPr>
        <w:name w:val="949950253B184886AE8A29443A4172B8"/>
        <w:category>
          <w:name w:val="General"/>
          <w:gallery w:val="placeholder"/>
        </w:category>
        <w:types>
          <w:type w:val="bbPlcHdr"/>
        </w:types>
        <w:behaviors>
          <w:behavior w:val="content"/>
        </w:behaviors>
        <w:guid w:val="{E95E8266-66A6-4633-9AD0-D86E829250CF}"/>
      </w:docPartPr>
      <w:docPartBody>
        <w:p w:rsidR="00275A21" w:rsidRDefault="00535A04" w:rsidP="00535A04">
          <w:pPr>
            <w:pStyle w:val="949950253B184886AE8A29443A4172B8"/>
          </w:pPr>
          <w:r w:rsidRPr="007A3CDC">
            <w:rPr>
              <w:rStyle w:val="PlaceholderText"/>
            </w:rPr>
            <w:t>Choose an item.</w:t>
          </w:r>
        </w:p>
      </w:docPartBody>
    </w:docPart>
    <w:docPart>
      <w:docPartPr>
        <w:name w:val="4EB780F6A12641BFA439F9E0ADF0221B"/>
        <w:category>
          <w:name w:val="General"/>
          <w:gallery w:val="placeholder"/>
        </w:category>
        <w:types>
          <w:type w:val="bbPlcHdr"/>
        </w:types>
        <w:behaviors>
          <w:behavior w:val="content"/>
        </w:behaviors>
        <w:guid w:val="{9D6546A0-82BE-434D-88C9-A44D9A0CD629}"/>
      </w:docPartPr>
      <w:docPartBody>
        <w:p w:rsidR="00275A21" w:rsidRDefault="00535A04" w:rsidP="00535A04">
          <w:pPr>
            <w:pStyle w:val="4EB780F6A12641BFA439F9E0ADF0221B"/>
          </w:pPr>
          <w:r w:rsidRPr="007A3CDC">
            <w:rPr>
              <w:rStyle w:val="PlaceholderText"/>
            </w:rPr>
            <w:t>Choose an item.</w:t>
          </w:r>
        </w:p>
      </w:docPartBody>
    </w:docPart>
    <w:docPart>
      <w:docPartPr>
        <w:name w:val="AE1E26C7B6C34D0DA33CCC38C2F9D6EA"/>
        <w:category>
          <w:name w:val="General"/>
          <w:gallery w:val="placeholder"/>
        </w:category>
        <w:types>
          <w:type w:val="bbPlcHdr"/>
        </w:types>
        <w:behaviors>
          <w:behavior w:val="content"/>
        </w:behaviors>
        <w:guid w:val="{4DC836FC-E49A-4498-B75C-A213DB6837BC}"/>
      </w:docPartPr>
      <w:docPartBody>
        <w:p w:rsidR="00275A21" w:rsidRDefault="00535A04" w:rsidP="00535A04">
          <w:pPr>
            <w:pStyle w:val="AE1E26C7B6C34D0DA33CCC38C2F9D6EA"/>
          </w:pPr>
          <w:r w:rsidRPr="007A3CDC">
            <w:rPr>
              <w:rStyle w:val="PlaceholderText"/>
            </w:rPr>
            <w:t>Choose an item.</w:t>
          </w:r>
        </w:p>
      </w:docPartBody>
    </w:docPart>
    <w:docPart>
      <w:docPartPr>
        <w:name w:val="B38A23003D754638BA1F39AFD7C15E84"/>
        <w:category>
          <w:name w:val="General"/>
          <w:gallery w:val="placeholder"/>
        </w:category>
        <w:types>
          <w:type w:val="bbPlcHdr"/>
        </w:types>
        <w:behaviors>
          <w:behavior w:val="content"/>
        </w:behaviors>
        <w:guid w:val="{AE365609-8D78-492A-92D6-3B9B3B82593C}"/>
      </w:docPartPr>
      <w:docPartBody>
        <w:p w:rsidR="008C2894" w:rsidRDefault="00935EC9" w:rsidP="00935EC9">
          <w:pPr>
            <w:pStyle w:val="B38A23003D754638BA1F39AFD7C15E84"/>
          </w:pPr>
          <w:r w:rsidRPr="007A3CDC">
            <w:rPr>
              <w:rStyle w:val="PlaceholderText"/>
            </w:rPr>
            <w:t>Choose an item.</w:t>
          </w:r>
        </w:p>
      </w:docPartBody>
    </w:docPart>
    <w:docPart>
      <w:docPartPr>
        <w:name w:val="08A0DDB1BC9A447F838F01D543D0FF28"/>
        <w:category>
          <w:name w:val="General"/>
          <w:gallery w:val="placeholder"/>
        </w:category>
        <w:types>
          <w:type w:val="bbPlcHdr"/>
        </w:types>
        <w:behaviors>
          <w:behavior w:val="content"/>
        </w:behaviors>
        <w:guid w:val="{19F20C28-BD3C-41C5-87CF-4BF5241D0580}"/>
      </w:docPartPr>
      <w:docPartBody>
        <w:p w:rsidR="0009000B" w:rsidRDefault="008C2894" w:rsidP="008C2894">
          <w:pPr>
            <w:pStyle w:val="08A0DDB1BC9A447F838F01D543D0FF28"/>
          </w:pPr>
          <w:r w:rsidRPr="00902CB2">
            <w:rPr>
              <w:rStyle w:val="PlaceholderText"/>
              <w:sz w:val="20"/>
              <w:szCs w:val="20"/>
            </w:rPr>
            <w:t>Click here to enter text.</w:t>
          </w:r>
        </w:p>
      </w:docPartBody>
    </w:docPart>
    <w:docPart>
      <w:docPartPr>
        <w:name w:val="81FC6C8D2F0145C09E296003F7543A98"/>
        <w:category>
          <w:name w:val="General"/>
          <w:gallery w:val="placeholder"/>
        </w:category>
        <w:types>
          <w:type w:val="bbPlcHdr"/>
        </w:types>
        <w:behaviors>
          <w:behavior w:val="content"/>
        </w:behaviors>
        <w:guid w:val="{6657AE66-AD54-4FFC-A0F3-D78ACE1A7410}"/>
      </w:docPartPr>
      <w:docPartBody>
        <w:p w:rsidR="0009000B" w:rsidRDefault="008C2894" w:rsidP="008C2894">
          <w:pPr>
            <w:pStyle w:val="81FC6C8D2F0145C09E296003F7543A98"/>
          </w:pPr>
          <w:r w:rsidRPr="00902CB2">
            <w:rPr>
              <w:rStyle w:val="PlaceholderText"/>
              <w:sz w:val="20"/>
              <w:szCs w:val="20"/>
            </w:rPr>
            <w:t>Click here to enter text.</w:t>
          </w:r>
        </w:p>
      </w:docPartBody>
    </w:docPart>
    <w:docPart>
      <w:docPartPr>
        <w:name w:val="9618B8DBCA224B45BE5D94AC96667483"/>
        <w:category>
          <w:name w:val="General"/>
          <w:gallery w:val="placeholder"/>
        </w:category>
        <w:types>
          <w:type w:val="bbPlcHdr"/>
        </w:types>
        <w:behaviors>
          <w:behavior w:val="content"/>
        </w:behaviors>
        <w:guid w:val="{94BC8B39-A5DA-444B-8A40-7D90FF47A4CB}"/>
      </w:docPartPr>
      <w:docPartBody>
        <w:p w:rsidR="002D3BF6" w:rsidRDefault="00FB711C" w:rsidP="00FB711C">
          <w:pPr>
            <w:pStyle w:val="9618B8DBCA224B45BE5D94AC96667483"/>
          </w:pPr>
          <w:r w:rsidRPr="007A3CD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MTStd">
    <w:altName w:val="Century Gothic"/>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04"/>
    <w:rsid w:val="0009000B"/>
    <w:rsid w:val="00275A21"/>
    <w:rsid w:val="002D3BF6"/>
    <w:rsid w:val="00323E94"/>
    <w:rsid w:val="00535A04"/>
    <w:rsid w:val="008C2894"/>
    <w:rsid w:val="00935EC9"/>
    <w:rsid w:val="00C600E2"/>
    <w:rsid w:val="00E331F2"/>
    <w:rsid w:val="00FB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B711C"/>
    <w:rPr>
      <w:color w:val="808080"/>
    </w:rPr>
  </w:style>
  <w:style w:type="paragraph" w:customStyle="1" w:styleId="A83D57C92148454FA8131F03564C8093">
    <w:name w:val="A83D57C92148454FA8131F03564C8093"/>
    <w:rsid w:val="00535A04"/>
    <w:pPr>
      <w:spacing w:after="170" w:line="240" w:lineRule="auto"/>
    </w:pPr>
    <w:rPr>
      <w:rFonts w:ascii="Arial" w:eastAsia="Calibri" w:hAnsi="Arial" w:cs="Times New Roman"/>
      <w:sz w:val="24"/>
      <w:lang w:eastAsia="en-US"/>
    </w:rPr>
  </w:style>
  <w:style w:type="paragraph" w:customStyle="1" w:styleId="10C0A773B4FC49EA87FAAB300BA91CA3">
    <w:name w:val="10C0A773B4FC49EA87FAAB300BA91CA3"/>
    <w:rsid w:val="00535A04"/>
  </w:style>
  <w:style w:type="paragraph" w:customStyle="1" w:styleId="A377B229515245F1B6D80B38E9E60BFA">
    <w:name w:val="A377B229515245F1B6D80B38E9E60BFA"/>
    <w:rsid w:val="00535A04"/>
  </w:style>
  <w:style w:type="paragraph" w:customStyle="1" w:styleId="FA0FC0E7DD1144B291D06806D6E96DF9">
    <w:name w:val="FA0FC0E7DD1144B291D06806D6E96DF9"/>
    <w:rsid w:val="00535A04"/>
  </w:style>
  <w:style w:type="paragraph" w:customStyle="1" w:styleId="7F3C4ED71F31469A8884EF64D7D43AF3">
    <w:name w:val="7F3C4ED71F31469A8884EF64D7D43AF3"/>
    <w:rsid w:val="00535A04"/>
  </w:style>
  <w:style w:type="paragraph" w:customStyle="1" w:styleId="F952A4CF98AC416686A6F04CEB6BF7C3">
    <w:name w:val="F952A4CF98AC416686A6F04CEB6BF7C3"/>
    <w:rsid w:val="00535A04"/>
  </w:style>
  <w:style w:type="paragraph" w:customStyle="1" w:styleId="167F1859EE0B49B8B38EA5344C544020">
    <w:name w:val="167F1859EE0B49B8B38EA5344C544020"/>
    <w:rsid w:val="00535A04"/>
  </w:style>
  <w:style w:type="paragraph" w:customStyle="1" w:styleId="B3FCF7FBEA474DB4A1B74F7705EE9DBD">
    <w:name w:val="B3FCF7FBEA474DB4A1B74F7705EE9DBD"/>
    <w:rsid w:val="00535A04"/>
  </w:style>
  <w:style w:type="paragraph" w:customStyle="1" w:styleId="F0ED396F95C04F5B997214CB9399A0D6">
    <w:name w:val="F0ED396F95C04F5B997214CB9399A0D6"/>
    <w:rsid w:val="00535A04"/>
  </w:style>
  <w:style w:type="paragraph" w:customStyle="1" w:styleId="87C44371FCD7483EBC5654E74324A9B3">
    <w:name w:val="87C44371FCD7483EBC5654E74324A9B3"/>
    <w:rsid w:val="00535A04"/>
  </w:style>
  <w:style w:type="paragraph" w:customStyle="1" w:styleId="7B63AD00F4534C67BEECFDE0A960CCA5">
    <w:name w:val="7B63AD00F4534C67BEECFDE0A960CCA5"/>
    <w:rsid w:val="00535A04"/>
  </w:style>
  <w:style w:type="paragraph" w:customStyle="1" w:styleId="0E42F1935B034ECBA11211062AFC12F3">
    <w:name w:val="0E42F1935B034ECBA11211062AFC12F3"/>
    <w:rsid w:val="00535A04"/>
  </w:style>
  <w:style w:type="paragraph" w:customStyle="1" w:styleId="85B378D7412747498534745E215861C8">
    <w:name w:val="85B378D7412747498534745E215861C8"/>
    <w:rsid w:val="00535A04"/>
  </w:style>
  <w:style w:type="paragraph" w:customStyle="1" w:styleId="6BC3E5AEBD514AEAB296A956ECE4AD2B">
    <w:name w:val="6BC3E5AEBD514AEAB296A956ECE4AD2B"/>
    <w:rsid w:val="00535A04"/>
  </w:style>
  <w:style w:type="paragraph" w:customStyle="1" w:styleId="36B8EE6F2FA24EA9A009599E9A6D3174">
    <w:name w:val="36B8EE6F2FA24EA9A009599E9A6D3174"/>
    <w:rsid w:val="00535A04"/>
  </w:style>
  <w:style w:type="paragraph" w:customStyle="1" w:styleId="CB473C5C28F643D8975C8705C843D1B4">
    <w:name w:val="CB473C5C28F643D8975C8705C843D1B4"/>
    <w:rsid w:val="00535A04"/>
  </w:style>
  <w:style w:type="paragraph" w:customStyle="1" w:styleId="AF73FFB555444357873FA128117ACBE4">
    <w:name w:val="AF73FFB555444357873FA128117ACBE4"/>
    <w:rsid w:val="00535A04"/>
  </w:style>
  <w:style w:type="paragraph" w:customStyle="1" w:styleId="EEF8164F44C24582855FF63651D66766">
    <w:name w:val="EEF8164F44C24582855FF63651D66766"/>
    <w:rsid w:val="00535A04"/>
  </w:style>
  <w:style w:type="paragraph" w:customStyle="1" w:styleId="6F7D67162C24495DA49C68ED7FA403D0">
    <w:name w:val="6F7D67162C24495DA49C68ED7FA403D0"/>
    <w:rsid w:val="00535A04"/>
  </w:style>
  <w:style w:type="paragraph" w:customStyle="1" w:styleId="949950253B184886AE8A29443A4172B8">
    <w:name w:val="949950253B184886AE8A29443A4172B8"/>
    <w:rsid w:val="00535A04"/>
  </w:style>
  <w:style w:type="paragraph" w:customStyle="1" w:styleId="4EB780F6A12641BFA439F9E0ADF0221B">
    <w:name w:val="4EB780F6A12641BFA439F9E0ADF0221B"/>
    <w:rsid w:val="00535A04"/>
  </w:style>
  <w:style w:type="paragraph" w:customStyle="1" w:styleId="AE1E26C7B6C34D0DA33CCC38C2F9D6EA">
    <w:name w:val="AE1E26C7B6C34D0DA33CCC38C2F9D6EA"/>
    <w:rsid w:val="00535A04"/>
  </w:style>
  <w:style w:type="paragraph" w:customStyle="1" w:styleId="E60930D32AA944CB85C2EBDAC2267B72">
    <w:name w:val="E60930D32AA944CB85C2EBDAC2267B72"/>
    <w:rsid w:val="00535A04"/>
  </w:style>
  <w:style w:type="paragraph" w:customStyle="1" w:styleId="CB281F1F4F8D481298881751F5139C52">
    <w:name w:val="CB281F1F4F8D481298881751F5139C52"/>
    <w:rsid w:val="00535A04"/>
  </w:style>
  <w:style w:type="paragraph" w:customStyle="1" w:styleId="A812B2FC69DE476DA8F2A20ED305E521">
    <w:name w:val="A812B2FC69DE476DA8F2A20ED305E521"/>
    <w:rsid w:val="00935EC9"/>
  </w:style>
  <w:style w:type="paragraph" w:customStyle="1" w:styleId="94D04606B5FB4AB4815577D1041181CC">
    <w:name w:val="94D04606B5FB4AB4815577D1041181CC"/>
    <w:rsid w:val="00935EC9"/>
  </w:style>
  <w:style w:type="paragraph" w:customStyle="1" w:styleId="B38A23003D754638BA1F39AFD7C15E84">
    <w:name w:val="B38A23003D754638BA1F39AFD7C15E84"/>
    <w:rsid w:val="00935EC9"/>
  </w:style>
  <w:style w:type="paragraph" w:customStyle="1" w:styleId="8F28B8A5C3654A14846944BD8A6BBDD2">
    <w:name w:val="8F28B8A5C3654A14846944BD8A6BBDD2"/>
    <w:rsid w:val="008C2894"/>
  </w:style>
  <w:style w:type="paragraph" w:customStyle="1" w:styleId="502AA8D526B24492983FF7647AC9096D">
    <w:name w:val="502AA8D526B24492983FF7647AC9096D"/>
    <w:rsid w:val="008C2894"/>
  </w:style>
  <w:style w:type="paragraph" w:customStyle="1" w:styleId="01847D0634BF480D8F5C4B022E7E62A6">
    <w:name w:val="01847D0634BF480D8F5C4B022E7E62A6"/>
    <w:rsid w:val="008C2894"/>
  </w:style>
  <w:style w:type="paragraph" w:customStyle="1" w:styleId="92E6F444CA054BD193EDA644320AA6FF">
    <w:name w:val="92E6F444CA054BD193EDA644320AA6FF"/>
    <w:rsid w:val="008C2894"/>
  </w:style>
  <w:style w:type="paragraph" w:customStyle="1" w:styleId="46B40400D64240A8A8354B58619392FF">
    <w:name w:val="46B40400D64240A8A8354B58619392FF"/>
    <w:rsid w:val="008C2894"/>
  </w:style>
  <w:style w:type="paragraph" w:customStyle="1" w:styleId="0566405EB66B428EAAE7A64C5533BCF9">
    <w:name w:val="0566405EB66B428EAAE7A64C5533BCF9"/>
    <w:rsid w:val="008C2894"/>
  </w:style>
  <w:style w:type="paragraph" w:customStyle="1" w:styleId="57EA87B34F664A5488ADFE90F060D8C9">
    <w:name w:val="57EA87B34F664A5488ADFE90F060D8C9"/>
    <w:rsid w:val="008C2894"/>
  </w:style>
  <w:style w:type="paragraph" w:customStyle="1" w:styleId="341E78F4E2454C299856C61D8F3EF2C9">
    <w:name w:val="341E78F4E2454C299856C61D8F3EF2C9"/>
    <w:rsid w:val="008C2894"/>
  </w:style>
  <w:style w:type="paragraph" w:customStyle="1" w:styleId="54E7F997FE0848C0ACD3FC379FEDF1AE">
    <w:name w:val="54E7F997FE0848C0ACD3FC379FEDF1AE"/>
    <w:rsid w:val="008C2894"/>
  </w:style>
  <w:style w:type="paragraph" w:customStyle="1" w:styleId="5B77EE5DB4884606874FE1609218AFCD">
    <w:name w:val="5B77EE5DB4884606874FE1609218AFCD"/>
    <w:rsid w:val="008C2894"/>
  </w:style>
  <w:style w:type="paragraph" w:customStyle="1" w:styleId="704392AABAF24D68BE2102095A5D948E">
    <w:name w:val="704392AABAF24D68BE2102095A5D948E"/>
    <w:rsid w:val="008C2894"/>
  </w:style>
  <w:style w:type="paragraph" w:customStyle="1" w:styleId="6F7CEF61BCCF49A2859C24D2B64A047F">
    <w:name w:val="6F7CEF61BCCF49A2859C24D2B64A047F"/>
    <w:rsid w:val="008C2894"/>
  </w:style>
  <w:style w:type="paragraph" w:customStyle="1" w:styleId="733D8AA52CF74870A5E84EAF0559A108">
    <w:name w:val="733D8AA52CF74870A5E84EAF0559A108"/>
    <w:rsid w:val="008C2894"/>
  </w:style>
  <w:style w:type="paragraph" w:customStyle="1" w:styleId="31AD25F7D59D4810831FFFA93AC2F42A">
    <w:name w:val="31AD25F7D59D4810831FFFA93AC2F42A"/>
    <w:rsid w:val="008C2894"/>
  </w:style>
  <w:style w:type="paragraph" w:customStyle="1" w:styleId="08A0DDB1BC9A447F838F01D543D0FF28">
    <w:name w:val="08A0DDB1BC9A447F838F01D543D0FF28"/>
    <w:rsid w:val="008C2894"/>
  </w:style>
  <w:style w:type="paragraph" w:customStyle="1" w:styleId="81FC6C8D2F0145C09E296003F7543A98">
    <w:name w:val="81FC6C8D2F0145C09E296003F7543A98"/>
    <w:rsid w:val="008C2894"/>
  </w:style>
  <w:style w:type="paragraph" w:customStyle="1" w:styleId="FED9E3213B0746F28FB8E4749847A8B3">
    <w:name w:val="FED9E3213B0746F28FB8E4749847A8B3"/>
    <w:rsid w:val="008C2894"/>
  </w:style>
  <w:style w:type="paragraph" w:customStyle="1" w:styleId="4A7BB93D9849468D8462EDB233358C83">
    <w:name w:val="4A7BB93D9849468D8462EDB233358C83"/>
    <w:rsid w:val="008C2894"/>
  </w:style>
  <w:style w:type="paragraph" w:customStyle="1" w:styleId="C36E8D1EBFC7457D8842AC86A472F5DE">
    <w:name w:val="C36E8D1EBFC7457D8842AC86A472F5DE"/>
    <w:rsid w:val="00C600E2"/>
  </w:style>
  <w:style w:type="paragraph" w:customStyle="1" w:styleId="C0DFB9CB982E4D7A91FF8FD5E1E0D159">
    <w:name w:val="C0DFB9CB982E4D7A91FF8FD5E1E0D159"/>
    <w:rsid w:val="00C600E2"/>
  </w:style>
  <w:style w:type="paragraph" w:customStyle="1" w:styleId="8BC1177DE26844F995F5948C09358AEF">
    <w:name w:val="8BC1177DE26844F995F5948C09358AEF"/>
    <w:rsid w:val="00C600E2"/>
  </w:style>
  <w:style w:type="paragraph" w:customStyle="1" w:styleId="65D39F6439F2409FBE7C673D78FD9222">
    <w:name w:val="65D39F6439F2409FBE7C673D78FD9222"/>
    <w:rsid w:val="00C600E2"/>
  </w:style>
  <w:style w:type="paragraph" w:customStyle="1" w:styleId="51A338A4E286425EB3E862291FBBC106">
    <w:name w:val="51A338A4E286425EB3E862291FBBC106"/>
    <w:rsid w:val="00C600E2"/>
  </w:style>
  <w:style w:type="paragraph" w:customStyle="1" w:styleId="2FED087A22E44D5EBDD19F97283698BE">
    <w:name w:val="2FED087A22E44D5EBDD19F97283698BE"/>
    <w:rsid w:val="00C600E2"/>
  </w:style>
  <w:style w:type="paragraph" w:customStyle="1" w:styleId="9618B8DBCA224B45BE5D94AC96667483">
    <w:name w:val="9618B8DBCA224B45BE5D94AC96667483"/>
    <w:rsid w:val="00FB71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FB711C"/>
    <w:rPr>
      <w:color w:val="808080"/>
    </w:rPr>
  </w:style>
  <w:style w:type="paragraph" w:customStyle="1" w:styleId="A83D57C92148454FA8131F03564C8093">
    <w:name w:val="A83D57C92148454FA8131F03564C8093"/>
    <w:rsid w:val="00535A04"/>
    <w:pPr>
      <w:spacing w:after="170" w:line="240" w:lineRule="auto"/>
    </w:pPr>
    <w:rPr>
      <w:rFonts w:ascii="Arial" w:eastAsia="Calibri" w:hAnsi="Arial" w:cs="Times New Roman"/>
      <w:sz w:val="24"/>
      <w:lang w:eastAsia="en-US"/>
    </w:rPr>
  </w:style>
  <w:style w:type="paragraph" w:customStyle="1" w:styleId="10C0A773B4FC49EA87FAAB300BA91CA3">
    <w:name w:val="10C0A773B4FC49EA87FAAB300BA91CA3"/>
    <w:rsid w:val="00535A04"/>
  </w:style>
  <w:style w:type="paragraph" w:customStyle="1" w:styleId="A377B229515245F1B6D80B38E9E60BFA">
    <w:name w:val="A377B229515245F1B6D80B38E9E60BFA"/>
    <w:rsid w:val="00535A04"/>
  </w:style>
  <w:style w:type="paragraph" w:customStyle="1" w:styleId="FA0FC0E7DD1144B291D06806D6E96DF9">
    <w:name w:val="FA0FC0E7DD1144B291D06806D6E96DF9"/>
    <w:rsid w:val="00535A04"/>
  </w:style>
  <w:style w:type="paragraph" w:customStyle="1" w:styleId="7F3C4ED71F31469A8884EF64D7D43AF3">
    <w:name w:val="7F3C4ED71F31469A8884EF64D7D43AF3"/>
    <w:rsid w:val="00535A04"/>
  </w:style>
  <w:style w:type="paragraph" w:customStyle="1" w:styleId="F952A4CF98AC416686A6F04CEB6BF7C3">
    <w:name w:val="F952A4CF98AC416686A6F04CEB6BF7C3"/>
    <w:rsid w:val="00535A04"/>
  </w:style>
  <w:style w:type="paragraph" w:customStyle="1" w:styleId="167F1859EE0B49B8B38EA5344C544020">
    <w:name w:val="167F1859EE0B49B8B38EA5344C544020"/>
    <w:rsid w:val="00535A04"/>
  </w:style>
  <w:style w:type="paragraph" w:customStyle="1" w:styleId="B3FCF7FBEA474DB4A1B74F7705EE9DBD">
    <w:name w:val="B3FCF7FBEA474DB4A1B74F7705EE9DBD"/>
    <w:rsid w:val="00535A04"/>
  </w:style>
  <w:style w:type="paragraph" w:customStyle="1" w:styleId="F0ED396F95C04F5B997214CB9399A0D6">
    <w:name w:val="F0ED396F95C04F5B997214CB9399A0D6"/>
    <w:rsid w:val="00535A04"/>
  </w:style>
  <w:style w:type="paragraph" w:customStyle="1" w:styleId="87C44371FCD7483EBC5654E74324A9B3">
    <w:name w:val="87C44371FCD7483EBC5654E74324A9B3"/>
    <w:rsid w:val="00535A04"/>
  </w:style>
  <w:style w:type="paragraph" w:customStyle="1" w:styleId="7B63AD00F4534C67BEECFDE0A960CCA5">
    <w:name w:val="7B63AD00F4534C67BEECFDE0A960CCA5"/>
    <w:rsid w:val="00535A04"/>
  </w:style>
  <w:style w:type="paragraph" w:customStyle="1" w:styleId="0E42F1935B034ECBA11211062AFC12F3">
    <w:name w:val="0E42F1935B034ECBA11211062AFC12F3"/>
    <w:rsid w:val="00535A04"/>
  </w:style>
  <w:style w:type="paragraph" w:customStyle="1" w:styleId="85B378D7412747498534745E215861C8">
    <w:name w:val="85B378D7412747498534745E215861C8"/>
    <w:rsid w:val="00535A04"/>
  </w:style>
  <w:style w:type="paragraph" w:customStyle="1" w:styleId="6BC3E5AEBD514AEAB296A956ECE4AD2B">
    <w:name w:val="6BC3E5AEBD514AEAB296A956ECE4AD2B"/>
    <w:rsid w:val="00535A04"/>
  </w:style>
  <w:style w:type="paragraph" w:customStyle="1" w:styleId="36B8EE6F2FA24EA9A009599E9A6D3174">
    <w:name w:val="36B8EE6F2FA24EA9A009599E9A6D3174"/>
    <w:rsid w:val="00535A04"/>
  </w:style>
  <w:style w:type="paragraph" w:customStyle="1" w:styleId="CB473C5C28F643D8975C8705C843D1B4">
    <w:name w:val="CB473C5C28F643D8975C8705C843D1B4"/>
    <w:rsid w:val="00535A04"/>
  </w:style>
  <w:style w:type="paragraph" w:customStyle="1" w:styleId="AF73FFB555444357873FA128117ACBE4">
    <w:name w:val="AF73FFB555444357873FA128117ACBE4"/>
    <w:rsid w:val="00535A04"/>
  </w:style>
  <w:style w:type="paragraph" w:customStyle="1" w:styleId="EEF8164F44C24582855FF63651D66766">
    <w:name w:val="EEF8164F44C24582855FF63651D66766"/>
    <w:rsid w:val="00535A04"/>
  </w:style>
  <w:style w:type="paragraph" w:customStyle="1" w:styleId="6F7D67162C24495DA49C68ED7FA403D0">
    <w:name w:val="6F7D67162C24495DA49C68ED7FA403D0"/>
    <w:rsid w:val="00535A04"/>
  </w:style>
  <w:style w:type="paragraph" w:customStyle="1" w:styleId="949950253B184886AE8A29443A4172B8">
    <w:name w:val="949950253B184886AE8A29443A4172B8"/>
    <w:rsid w:val="00535A04"/>
  </w:style>
  <w:style w:type="paragraph" w:customStyle="1" w:styleId="4EB780F6A12641BFA439F9E0ADF0221B">
    <w:name w:val="4EB780F6A12641BFA439F9E0ADF0221B"/>
    <w:rsid w:val="00535A04"/>
  </w:style>
  <w:style w:type="paragraph" w:customStyle="1" w:styleId="AE1E26C7B6C34D0DA33CCC38C2F9D6EA">
    <w:name w:val="AE1E26C7B6C34D0DA33CCC38C2F9D6EA"/>
    <w:rsid w:val="00535A04"/>
  </w:style>
  <w:style w:type="paragraph" w:customStyle="1" w:styleId="E60930D32AA944CB85C2EBDAC2267B72">
    <w:name w:val="E60930D32AA944CB85C2EBDAC2267B72"/>
    <w:rsid w:val="00535A04"/>
  </w:style>
  <w:style w:type="paragraph" w:customStyle="1" w:styleId="CB281F1F4F8D481298881751F5139C52">
    <w:name w:val="CB281F1F4F8D481298881751F5139C52"/>
    <w:rsid w:val="00535A04"/>
  </w:style>
  <w:style w:type="paragraph" w:customStyle="1" w:styleId="A812B2FC69DE476DA8F2A20ED305E521">
    <w:name w:val="A812B2FC69DE476DA8F2A20ED305E521"/>
    <w:rsid w:val="00935EC9"/>
  </w:style>
  <w:style w:type="paragraph" w:customStyle="1" w:styleId="94D04606B5FB4AB4815577D1041181CC">
    <w:name w:val="94D04606B5FB4AB4815577D1041181CC"/>
    <w:rsid w:val="00935EC9"/>
  </w:style>
  <w:style w:type="paragraph" w:customStyle="1" w:styleId="B38A23003D754638BA1F39AFD7C15E84">
    <w:name w:val="B38A23003D754638BA1F39AFD7C15E84"/>
    <w:rsid w:val="00935EC9"/>
  </w:style>
  <w:style w:type="paragraph" w:customStyle="1" w:styleId="8F28B8A5C3654A14846944BD8A6BBDD2">
    <w:name w:val="8F28B8A5C3654A14846944BD8A6BBDD2"/>
    <w:rsid w:val="008C2894"/>
  </w:style>
  <w:style w:type="paragraph" w:customStyle="1" w:styleId="502AA8D526B24492983FF7647AC9096D">
    <w:name w:val="502AA8D526B24492983FF7647AC9096D"/>
    <w:rsid w:val="008C2894"/>
  </w:style>
  <w:style w:type="paragraph" w:customStyle="1" w:styleId="01847D0634BF480D8F5C4B022E7E62A6">
    <w:name w:val="01847D0634BF480D8F5C4B022E7E62A6"/>
    <w:rsid w:val="008C2894"/>
  </w:style>
  <w:style w:type="paragraph" w:customStyle="1" w:styleId="92E6F444CA054BD193EDA644320AA6FF">
    <w:name w:val="92E6F444CA054BD193EDA644320AA6FF"/>
    <w:rsid w:val="008C2894"/>
  </w:style>
  <w:style w:type="paragraph" w:customStyle="1" w:styleId="46B40400D64240A8A8354B58619392FF">
    <w:name w:val="46B40400D64240A8A8354B58619392FF"/>
    <w:rsid w:val="008C2894"/>
  </w:style>
  <w:style w:type="paragraph" w:customStyle="1" w:styleId="0566405EB66B428EAAE7A64C5533BCF9">
    <w:name w:val="0566405EB66B428EAAE7A64C5533BCF9"/>
    <w:rsid w:val="008C2894"/>
  </w:style>
  <w:style w:type="paragraph" w:customStyle="1" w:styleId="57EA87B34F664A5488ADFE90F060D8C9">
    <w:name w:val="57EA87B34F664A5488ADFE90F060D8C9"/>
    <w:rsid w:val="008C2894"/>
  </w:style>
  <w:style w:type="paragraph" w:customStyle="1" w:styleId="341E78F4E2454C299856C61D8F3EF2C9">
    <w:name w:val="341E78F4E2454C299856C61D8F3EF2C9"/>
    <w:rsid w:val="008C2894"/>
  </w:style>
  <w:style w:type="paragraph" w:customStyle="1" w:styleId="54E7F997FE0848C0ACD3FC379FEDF1AE">
    <w:name w:val="54E7F997FE0848C0ACD3FC379FEDF1AE"/>
    <w:rsid w:val="008C2894"/>
  </w:style>
  <w:style w:type="paragraph" w:customStyle="1" w:styleId="5B77EE5DB4884606874FE1609218AFCD">
    <w:name w:val="5B77EE5DB4884606874FE1609218AFCD"/>
    <w:rsid w:val="008C2894"/>
  </w:style>
  <w:style w:type="paragraph" w:customStyle="1" w:styleId="704392AABAF24D68BE2102095A5D948E">
    <w:name w:val="704392AABAF24D68BE2102095A5D948E"/>
    <w:rsid w:val="008C2894"/>
  </w:style>
  <w:style w:type="paragraph" w:customStyle="1" w:styleId="6F7CEF61BCCF49A2859C24D2B64A047F">
    <w:name w:val="6F7CEF61BCCF49A2859C24D2B64A047F"/>
    <w:rsid w:val="008C2894"/>
  </w:style>
  <w:style w:type="paragraph" w:customStyle="1" w:styleId="733D8AA52CF74870A5E84EAF0559A108">
    <w:name w:val="733D8AA52CF74870A5E84EAF0559A108"/>
    <w:rsid w:val="008C2894"/>
  </w:style>
  <w:style w:type="paragraph" w:customStyle="1" w:styleId="31AD25F7D59D4810831FFFA93AC2F42A">
    <w:name w:val="31AD25F7D59D4810831FFFA93AC2F42A"/>
    <w:rsid w:val="008C2894"/>
  </w:style>
  <w:style w:type="paragraph" w:customStyle="1" w:styleId="08A0DDB1BC9A447F838F01D543D0FF28">
    <w:name w:val="08A0DDB1BC9A447F838F01D543D0FF28"/>
    <w:rsid w:val="008C2894"/>
  </w:style>
  <w:style w:type="paragraph" w:customStyle="1" w:styleId="81FC6C8D2F0145C09E296003F7543A98">
    <w:name w:val="81FC6C8D2F0145C09E296003F7543A98"/>
    <w:rsid w:val="008C2894"/>
  </w:style>
  <w:style w:type="paragraph" w:customStyle="1" w:styleId="FED9E3213B0746F28FB8E4749847A8B3">
    <w:name w:val="FED9E3213B0746F28FB8E4749847A8B3"/>
    <w:rsid w:val="008C2894"/>
  </w:style>
  <w:style w:type="paragraph" w:customStyle="1" w:styleId="4A7BB93D9849468D8462EDB233358C83">
    <w:name w:val="4A7BB93D9849468D8462EDB233358C83"/>
    <w:rsid w:val="008C2894"/>
  </w:style>
  <w:style w:type="paragraph" w:customStyle="1" w:styleId="C36E8D1EBFC7457D8842AC86A472F5DE">
    <w:name w:val="C36E8D1EBFC7457D8842AC86A472F5DE"/>
    <w:rsid w:val="00C600E2"/>
  </w:style>
  <w:style w:type="paragraph" w:customStyle="1" w:styleId="C0DFB9CB982E4D7A91FF8FD5E1E0D159">
    <w:name w:val="C0DFB9CB982E4D7A91FF8FD5E1E0D159"/>
    <w:rsid w:val="00C600E2"/>
  </w:style>
  <w:style w:type="paragraph" w:customStyle="1" w:styleId="8BC1177DE26844F995F5948C09358AEF">
    <w:name w:val="8BC1177DE26844F995F5948C09358AEF"/>
    <w:rsid w:val="00C600E2"/>
  </w:style>
  <w:style w:type="paragraph" w:customStyle="1" w:styleId="65D39F6439F2409FBE7C673D78FD9222">
    <w:name w:val="65D39F6439F2409FBE7C673D78FD9222"/>
    <w:rsid w:val="00C600E2"/>
  </w:style>
  <w:style w:type="paragraph" w:customStyle="1" w:styleId="51A338A4E286425EB3E862291FBBC106">
    <w:name w:val="51A338A4E286425EB3E862291FBBC106"/>
    <w:rsid w:val="00C600E2"/>
  </w:style>
  <w:style w:type="paragraph" w:customStyle="1" w:styleId="2FED087A22E44D5EBDD19F97283698BE">
    <w:name w:val="2FED087A22E44D5EBDD19F97283698BE"/>
    <w:rsid w:val="00C600E2"/>
  </w:style>
  <w:style w:type="paragraph" w:customStyle="1" w:styleId="9618B8DBCA224B45BE5D94AC96667483">
    <w:name w:val="9618B8DBCA224B45BE5D94AC96667483"/>
    <w:rsid w:val="00FB71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Aqua PMS 315 2014">
      <a:dk1>
        <a:sysClr val="windowText" lastClr="000000"/>
      </a:dk1>
      <a:lt1>
        <a:sysClr val="window" lastClr="FFFFFF"/>
      </a:lt1>
      <a:dk2>
        <a:srgbClr val="757477"/>
      </a:dk2>
      <a:lt2>
        <a:srgbClr val="FFFFFF"/>
      </a:lt2>
      <a:accent1>
        <a:srgbClr val="005B6C"/>
      </a:accent1>
      <a:accent2>
        <a:srgbClr val="005B6C"/>
      </a:accent2>
      <a:accent3>
        <a:srgbClr val="005B6C"/>
      </a:accent3>
      <a:accent4>
        <a:srgbClr val="005B6C"/>
      </a:accent4>
      <a:accent5>
        <a:srgbClr val="005B6C"/>
      </a:accent5>
      <a:accent6>
        <a:srgbClr val="005B6C"/>
      </a:accent6>
      <a:hlink>
        <a:srgbClr val="004B8D"/>
      </a:hlink>
      <a:folHlink>
        <a:srgbClr val="6E298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E099-8A6A-485D-9CE7-165B91E4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10788</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Smith, Brooke</cp:lastModifiedBy>
  <cp:revision>2</cp:revision>
  <cp:lastPrinted>2017-05-19T06:04:00Z</cp:lastPrinted>
  <dcterms:created xsi:type="dcterms:W3CDTF">2017-05-25T06:47:00Z</dcterms:created>
  <dcterms:modified xsi:type="dcterms:W3CDTF">2017-05-25T06:47:00Z</dcterms:modified>
</cp:coreProperties>
</file>