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E7F03" w14:textId="5FBEBE5D" w:rsidR="00C64DC8" w:rsidRPr="0078108B" w:rsidRDefault="00123104" w:rsidP="00360148">
      <w:pPr>
        <w:pStyle w:val="Heading2"/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78108B">
        <w:rPr>
          <w:sz w:val="48"/>
          <w:szCs w:val="48"/>
        </w:rPr>
        <w:t>E</w:t>
      </w:r>
      <w:r w:rsidR="005F44EB">
        <w:rPr>
          <w:sz w:val="48"/>
          <w:szCs w:val="48"/>
        </w:rPr>
        <w:t>mployee Leave Management Plan</w:t>
      </w:r>
      <w:r w:rsidR="006A7A56">
        <w:rPr>
          <w:sz w:val="48"/>
          <w:szCs w:val="48"/>
        </w:rPr>
        <w:t xml:space="preserve"> (ELM</w:t>
      </w:r>
      <w:r w:rsidR="00BB5C8A">
        <w:rPr>
          <w:sz w:val="48"/>
          <w:szCs w:val="48"/>
        </w:rPr>
        <w:t>P)</w:t>
      </w:r>
    </w:p>
    <w:p w14:paraId="78B635D2" w14:textId="77777777" w:rsidR="00372342" w:rsidRPr="0009710A" w:rsidRDefault="00372342" w:rsidP="00372342">
      <w:pPr>
        <w:spacing w:after="0"/>
        <w:ind w:left="567"/>
        <w:jc w:val="both"/>
        <w:rPr>
          <w:sz w:val="20"/>
          <w:szCs w:val="20"/>
        </w:rPr>
      </w:pPr>
    </w:p>
    <w:p w14:paraId="013BB320" w14:textId="7424EE20" w:rsidR="00372342" w:rsidRPr="00372342" w:rsidRDefault="00372342" w:rsidP="00441F4A">
      <w:pPr>
        <w:spacing w:after="0"/>
        <w:jc w:val="both"/>
        <w:rPr>
          <w:sz w:val="20"/>
          <w:szCs w:val="20"/>
        </w:rPr>
      </w:pPr>
      <w:r w:rsidRPr="00372342">
        <w:rPr>
          <w:sz w:val="20"/>
          <w:szCs w:val="20"/>
        </w:rPr>
        <w:t xml:space="preserve">The development of the </w:t>
      </w:r>
      <w:r>
        <w:rPr>
          <w:bCs/>
          <w:sz w:val="20"/>
          <w:szCs w:val="20"/>
        </w:rPr>
        <w:t>ELMP</w:t>
      </w:r>
      <w:r w:rsidRPr="00372342">
        <w:rPr>
          <w:b/>
          <w:sz w:val="20"/>
          <w:szCs w:val="20"/>
        </w:rPr>
        <w:t xml:space="preserve"> </w:t>
      </w:r>
      <w:r w:rsidRPr="00372342">
        <w:rPr>
          <w:sz w:val="20"/>
          <w:szCs w:val="20"/>
        </w:rPr>
        <w:t>must consider:</w:t>
      </w:r>
    </w:p>
    <w:p w14:paraId="6A539396" w14:textId="1C9C86A1" w:rsidR="00372342" w:rsidRPr="00372342" w:rsidRDefault="00372342" w:rsidP="00441F4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372342">
        <w:rPr>
          <w:sz w:val="20"/>
          <w:szCs w:val="20"/>
        </w:rPr>
        <w:t xml:space="preserve">the employee’s current leave balances including leave that will accrue during the </w:t>
      </w:r>
      <w:r>
        <w:rPr>
          <w:bCs/>
          <w:sz w:val="20"/>
          <w:szCs w:val="20"/>
        </w:rPr>
        <w:t>ELMP</w:t>
      </w:r>
      <w:r w:rsidRPr="00372342">
        <w:rPr>
          <w:sz w:val="20"/>
          <w:szCs w:val="20"/>
        </w:rPr>
        <w:t>;</w:t>
      </w:r>
    </w:p>
    <w:p w14:paraId="2351CDD7" w14:textId="02B42125" w:rsidR="00372342" w:rsidRPr="00372342" w:rsidRDefault="00372342" w:rsidP="00441F4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372342">
        <w:rPr>
          <w:sz w:val="20"/>
          <w:szCs w:val="20"/>
        </w:rPr>
        <w:t xml:space="preserve">leave management strategies </w:t>
      </w:r>
      <w:r w:rsidR="00E5718C">
        <w:rPr>
          <w:sz w:val="20"/>
          <w:szCs w:val="20"/>
        </w:rPr>
        <w:t xml:space="preserve">to be </w:t>
      </w:r>
      <w:r w:rsidRPr="00372342">
        <w:rPr>
          <w:sz w:val="20"/>
          <w:szCs w:val="20"/>
        </w:rPr>
        <w:t>implemented to clear Excess Leave; and</w:t>
      </w:r>
    </w:p>
    <w:p w14:paraId="14528913" w14:textId="16F9858D" w:rsidR="00372342" w:rsidRPr="00372342" w:rsidRDefault="00372342" w:rsidP="00441F4A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372342">
        <w:rPr>
          <w:sz w:val="20"/>
          <w:szCs w:val="20"/>
        </w:rPr>
        <w:t xml:space="preserve">commitment to review the </w:t>
      </w:r>
      <w:r>
        <w:rPr>
          <w:bCs/>
          <w:sz w:val="20"/>
          <w:szCs w:val="20"/>
        </w:rPr>
        <w:t>ELMP</w:t>
      </w:r>
      <w:r w:rsidRPr="00372342">
        <w:rPr>
          <w:b/>
          <w:sz w:val="20"/>
          <w:szCs w:val="20"/>
        </w:rPr>
        <w:t xml:space="preserve"> </w:t>
      </w:r>
      <w:r w:rsidRPr="00372342">
        <w:rPr>
          <w:sz w:val="20"/>
          <w:szCs w:val="20"/>
        </w:rPr>
        <w:t xml:space="preserve">regularly to ensure actions have been taken, and subsequent plans initiated if required. Any revision to the original </w:t>
      </w:r>
      <w:r>
        <w:rPr>
          <w:bCs/>
          <w:sz w:val="20"/>
          <w:szCs w:val="20"/>
        </w:rPr>
        <w:t>ELMP</w:t>
      </w:r>
      <w:r w:rsidRPr="00372342">
        <w:rPr>
          <w:b/>
          <w:sz w:val="20"/>
          <w:szCs w:val="20"/>
        </w:rPr>
        <w:t xml:space="preserve"> </w:t>
      </w:r>
      <w:r w:rsidRPr="00372342">
        <w:rPr>
          <w:sz w:val="20"/>
          <w:szCs w:val="20"/>
        </w:rPr>
        <w:t>and any revision thereafter should be submitted to the relevant authorised delegate for subsequent approval.</w:t>
      </w:r>
    </w:p>
    <w:p w14:paraId="2DAB4D63" w14:textId="77777777" w:rsidR="00E7515E" w:rsidRPr="0009710A" w:rsidRDefault="00E7515E" w:rsidP="00C74B53">
      <w:pPr>
        <w:pStyle w:val="Heading2"/>
        <w:spacing w:after="0" w:line="240" w:lineRule="auto"/>
        <w:rPr>
          <w:sz w:val="20"/>
          <w:szCs w:val="22"/>
        </w:rPr>
      </w:pPr>
    </w:p>
    <w:p w14:paraId="3BC4FDC3" w14:textId="2FE82A94" w:rsidR="00775186" w:rsidRPr="00372342" w:rsidRDefault="0078108B" w:rsidP="00C74B53">
      <w:pPr>
        <w:pStyle w:val="Heading2"/>
        <w:spacing w:after="0" w:line="240" w:lineRule="auto"/>
        <w:rPr>
          <w:sz w:val="24"/>
          <w:szCs w:val="28"/>
        </w:rPr>
      </w:pPr>
      <w:r w:rsidRPr="00372342">
        <w:rPr>
          <w:sz w:val="24"/>
          <w:szCs w:val="28"/>
        </w:rPr>
        <w:t>Personal Details</w:t>
      </w:r>
    </w:p>
    <w:tbl>
      <w:tblPr>
        <w:tblStyle w:val="MediumShading2-Accent2"/>
        <w:tblW w:w="0" w:type="auto"/>
        <w:tblLook w:val="0480" w:firstRow="0" w:lastRow="0" w:firstColumn="1" w:lastColumn="0" w:noHBand="0" w:noVBand="1"/>
      </w:tblPr>
      <w:tblGrid>
        <w:gridCol w:w="3227"/>
        <w:gridCol w:w="4580"/>
        <w:gridCol w:w="3216"/>
        <w:gridCol w:w="4591"/>
      </w:tblGrid>
      <w:tr w:rsidR="00360148" w:rsidRPr="00372342" w14:paraId="386F9CE5" w14:textId="37A7D812" w:rsidTr="0014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56D77525" w14:textId="77777777" w:rsidR="00360148" w:rsidRPr="00372342" w:rsidRDefault="00360148" w:rsidP="00F15363">
            <w:pPr>
              <w:pStyle w:val="Heading2"/>
              <w:spacing w:after="0" w:line="240" w:lineRule="auto"/>
              <w:jc w:val="right"/>
              <w:outlineLvl w:val="1"/>
              <w:rPr>
                <w:rFonts w:eastAsia="Times New Roman"/>
                <w:color w:val="auto"/>
                <w:sz w:val="20"/>
                <w:szCs w:val="20"/>
              </w:rPr>
            </w:pPr>
            <w:r w:rsidRPr="00372342">
              <w:rPr>
                <w:rFonts w:eastAsia="Times New Roman"/>
                <w:color w:val="auto"/>
                <w:sz w:val="20"/>
                <w:szCs w:val="20"/>
              </w:rPr>
              <w:t>Employee Name</w:t>
            </w:r>
          </w:p>
        </w:tc>
        <w:tc>
          <w:tcPr>
            <w:tcW w:w="45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EDC6" w14:textId="77777777" w:rsidR="00360148" w:rsidRPr="00372342" w:rsidRDefault="00360148" w:rsidP="00C74B53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1FB78E" w14:textId="7DEFA10A" w:rsidR="00360148" w:rsidRPr="00372342" w:rsidRDefault="00360148" w:rsidP="00F15363">
            <w:pPr>
              <w:pStyle w:val="Heading2"/>
              <w:spacing w:after="0" w:line="240" w:lineRule="auto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72342">
              <w:rPr>
                <w:b w:val="0"/>
                <w:sz w:val="20"/>
                <w:szCs w:val="20"/>
              </w:rPr>
              <w:t>Position Title, Division</w:t>
            </w:r>
          </w:p>
        </w:tc>
        <w:tc>
          <w:tcPr>
            <w:tcW w:w="45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D1901E8" w14:textId="77777777" w:rsidR="00360148" w:rsidRPr="00372342" w:rsidRDefault="00360148" w:rsidP="00C74B53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360148" w:rsidRPr="00372342" w14:paraId="5BB68080" w14:textId="036AF32F" w:rsidTr="0014145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4C06D448" w14:textId="38C92B82" w:rsidR="00360148" w:rsidRPr="00372342" w:rsidRDefault="00360148" w:rsidP="00F15363">
            <w:pPr>
              <w:pStyle w:val="Heading2"/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</w:rPr>
            </w:pPr>
            <w:r w:rsidRPr="00372342">
              <w:rPr>
                <w:rFonts w:eastAsia="Times New Roman"/>
                <w:color w:val="auto"/>
                <w:sz w:val="20"/>
                <w:szCs w:val="20"/>
              </w:rPr>
              <w:t>Employee Number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0AA05A" w14:textId="77777777" w:rsidR="00360148" w:rsidRPr="00372342" w:rsidRDefault="00360148" w:rsidP="00360148">
            <w:pPr>
              <w:pStyle w:val="Heading2"/>
              <w:spacing w:after="0" w:line="240" w:lineRule="auto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0E17CE0B" w14:textId="6D01F27E" w:rsidR="00360148" w:rsidRPr="00372342" w:rsidRDefault="00360148" w:rsidP="00F15363">
            <w:pPr>
              <w:pStyle w:val="Heading2"/>
              <w:spacing w:after="0" w:line="240" w:lineRule="auto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ELMP duration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18" w:space="0" w:color="auto"/>
            </w:tcBorders>
          </w:tcPr>
          <w:p w14:paraId="38FFF3A5" w14:textId="77777777" w:rsidR="00360148" w:rsidRPr="00372342" w:rsidRDefault="00360148" w:rsidP="00360148">
            <w:pPr>
              <w:pStyle w:val="Heading2"/>
              <w:spacing w:after="0" w:line="240" w:lineRule="auto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A14B77C" w14:textId="77777777" w:rsidR="00C64DC8" w:rsidRPr="0009710A" w:rsidRDefault="00C64DC8" w:rsidP="00C74B53">
      <w:pPr>
        <w:spacing w:after="0" w:line="240" w:lineRule="auto"/>
        <w:contextualSpacing w:val="0"/>
        <w:rPr>
          <w:rFonts w:eastAsia="Times New Roman"/>
          <w:b/>
          <w:sz w:val="20"/>
          <w:szCs w:val="22"/>
        </w:rPr>
      </w:pPr>
    </w:p>
    <w:p w14:paraId="1E91004B" w14:textId="3D4F8D2F" w:rsidR="00775186" w:rsidRPr="00372342" w:rsidRDefault="00C64DC8" w:rsidP="00C74B53">
      <w:pPr>
        <w:spacing w:after="0" w:line="240" w:lineRule="auto"/>
        <w:contextualSpacing w:val="0"/>
        <w:rPr>
          <w:rFonts w:eastAsia="Times New Roman"/>
          <w:b/>
          <w:szCs w:val="28"/>
        </w:rPr>
      </w:pPr>
      <w:r w:rsidRPr="00372342">
        <w:rPr>
          <w:rFonts w:eastAsia="Times New Roman"/>
          <w:b/>
          <w:szCs w:val="28"/>
        </w:rPr>
        <w:t xml:space="preserve">Calculation of leave to be reduced </w:t>
      </w:r>
    </w:p>
    <w:tbl>
      <w:tblPr>
        <w:tblStyle w:val="MediumShading2-Accent1"/>
        <w:tblW w:w="5000" w:type="pct"/>
        <w:tblLook w:val="04A0" w:firstRow="1" w:lastRow="0" w:firstColumn="1" w:lastColumn="0" w:noHBand="0" w:noVBand="1"/>
      </w:tblPr>
      <w:tblGrid>
        <w:gridCol w:w="3227"/>
        <w:gridCol w:w="5688"/>
        <w:gridCol w:w="3351"/>
        <w:gridCol w:w="3348"/>
      </w:tblGrid>
      <w:tr w:rsidR="008C318C" w:rsidRPr="00372342" w14:paraId="0D9C430F" w14:textId="77777777" w:rsidTr="00141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3" w:type="pct"/>
          </w:tcPr>
          <w:p w14:paraId="0D66857C" w14:textId="77777777" w:rsidR="00C64DC8" w:rsidRPr="00372342" w:rsidRDefault="00C64DC8" w:rsidP="00C74B53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821" w:type="pct"/>
          </w:tcPr>
          <w:p w14:paraId="311BAFDA" w14:textId="77777777" w:rsidR="00C64DC8" w:rsidRPr="00372342" w:rsidRDefault="00C64DC8" w:rsidP="00C74B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72342">
              <w:rPr>
                <w:b w:val="0"/>
                <w:sz w:val="20"/>
                <w:szCs w:val="20"/>
              </w:rPr>
              <w:t>Annual Leave</w:t>
            </w:r>
          </w:p>
        </w:tc>
        <w:tc>
          <w:tcPr>
            <w:tcW w:w="1073" w:type="pct"/>
          </w:tcPr>
          <w:p w14:paraId="0E3614D1" w14:textId="77777777" w:rsidR="00C64DC8" w:rsidRPr="00372342" w:rsidRDefault="00C64DC8" w:rsidP="00C74B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72342">
              <w:rPr>
                <w:b w:val="0"/>
                <w:sz w:val="20"/>
                <w:szCs w:val="20"/>
              </w:rPr>
              <w:t>Long Service Leave</w:t>
            </w:r>
          </w:p>
        </w:tc>
        <w:tc>
          <w:tcPr>
            <w:tcW w:w="1072" w:type="pct"/>
          </w:tcPr>
          <w:p w14:paraId="4BC94881" w14:textId="77777777" w:rsidR="00C64DC8" w:rsidRPr="00372342" w:rsidRDefault="00C64DC8" w:rsidP="00C74B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72342">
              <w:rPr>
                <w:b w:val="0"/>
                <w:sz w:val="20"/>
                <w:szCs w:val="20"/>
              </w:rPr>
              <w:t>Other</w:t>
            </w:r>
          </w:p>
          <w:p w14:paraId="03EF47A5" w14:textId="77777777" w:rsidR="00C64DC8" w:rsidRPr="00372342" w:rsidRDefault="00C64DC8" w:rsidP="00C74B5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372342">
              <w:rPr>
                <w:b w:val="0"/>
                <w:i/>
                <w:sz w:val="20"/>
                <w:szCs w:val="20"/>
              </w:rPr>
              <w:t>(</w:t>
            </w:r>
            <w:r w:rsidR="00520176" w:rsidRPr="00372342">
              <w:rPr>
                <w:b w:val="0"/>
                <w:i/>
                <w:sz w:val="20"/>
                <w:szCs w:val="20"/>
              </w:rPr>
              <w:t xml:space="preserve">e.g. </w:t>
            </w:r>
            <w:r w:rsidRPr="00372342">
              <w:rPr>
                <w:b w:val="0"/>
                <w:i/>
                <w:sz w:val="20"/>
                <w:szCs w:val="20"/>
              </w:rPr>
              <w:t>ADOs</w:t>
            </w:r>
            <w:r w:rsidR="00520176" w:rsidRPr="00372342">
              <w:rPr>
                <w:b w:val="0"/>
                <w:i/>
                <w:sz w:val="20"/>
                <w:szCs w:val="20"/>
              </w:rPr>
              <w:t xml:space="preserve">, RDOs, </w:t>
            </w:r>
            <w:r w:rsidRPr="00372342">
              <w:rPr>
                <w:b w:val="0"/>
                <w:i/>
                <w:sz w:val="20"/>
                <w:szCs w:val="20"/>
              </w:rPr>
              <w:t>TOIL)</w:t>
            </w:r>
          </w:p>
        </w:tc>
      </w:tr>
      <w:tr w:rsidR="008C318C" w:rsidRPr="00372342" w14:paraId="5CDDE0DA" w14:textId="77777777" w:rsidTr="0014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shd w:val="clear" w:color="auto" w:fill="DBE5F1" w:themeFill="accent1" w:themeFillTint="33"/>
          </w:tcPr>
          <w:p w14:paraId="3EC5602E" w14:textId="5C8BB218" w:rsidR="00C64DC8" w:rsidRPr="00372342" w:rsidRDefault="00627DB6" w:rsidP="00F15363">
            <w:pPr>
              <w:spacing w:after="0"/>
              <w:jc w:val="right"/>
              <w:rPr>
                <w:b w:val="0"/>
                <w:color w:val="auto"/>
                <w:sz w:val="20"/>
                <w:szCs w:val="20"/>
              </w:rPr>
            </w:pPr>
            <w:r w:rsidRPr="00372342">
              <w:rPr>
                <w:b w:val="0"/>
                <w:color w:val="auto"/>
                <w:sz w:val="20"/>
                <w:szCs w:val="20"/>
              </w:rPr>
              <w:t>Current</w:t>
            </w:r>
            <w:r w:rsidR="00775186" w:rsidRPr="00372342">
              <w:rPr>
                <w:b w:val="0"/>
                <w:color w:val="auto"/>
                <w:sz w:val="20"/>
                <w:szCs w:val="20"/>
              </w:rPr>
              <w:t xml:space="preserve"> excess</w:t>
            </w:r>
            <w:r w:rsidRPr="00372342">
              <w:rPr>
                <w:b w:val="0"/>
                <w:color w:val="auto"/>
                <w:sz w:val="20"/>
                <w:szCs w:val="20"/>
              </w:rPr>
              <w:t xml:space="preserve"> leave balance</w:t>
            </w:r>
          </w:p>
        </w:tc>
        <w:tc>
          <w:tcPr>
            <w:tcW w:w="182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507945C" w14:textId="77777777" w:rsidR="00C64DC8" w:rsidRPr="00372342" w:rsidRDefault="00C64DC8" w:rsidP="00C74B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7ED36A7B" w14:textId="77777777" w:rsidR="00C64DC8" w:rsidRPr="00372342" w:rsidRDefault="00C64DC8" w:rsidP="00C74B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FA8E174" w14:textId="77777777" w:rsidR="00C64DC8" w:rsidRPr="00372342" w:rsidRDefault="00C64DC8" w:rsidP="00C74B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C03E1" w:rsidRPr="00372342" w14:paraId="3EADA181" w14:textId="77777777" w:rsidTr="0014145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tcBorders>
              <w:bottom w:val="thinThickSmallGap" w:sz="18" w:space="0" w:color="auto"/>
            </w:tcBorders>
            <w:shd w:val="clear" w:color="auto" w:fill="DBE5F1" w:themeFill="accent1" w:themeFillTint="33"/>
          </w:tcPr>
          <w:p w14:paraId="4707F080" w14:textId="77777777" w:rsidR="00C64DC8" w:rsidRPr="00372342" w:rsidRDefault="00C64DC8" w:rsidP="00F15363">
            <w:pPr>
              <w:spacing w:after="0"/>
              <w:jc w:val="right"/>
              <w:rPr>
                <w:b w:val="0"/>
                <w:color w:val="auto"/>
                <w:sz w:val="20"/>
                <w:szCs w:val="20"/>
              </w:rPr>
            </w:pPr>
            <w:r w:rsidRPr="00372342">
              <w:rPr>
                <w:b w:val="0"/>
                <w:color w:val="auto"/>
                <w:sz w:val="20"/>
                <w:szCs w:val="20"/>
              </w:rPr>
              <w:t xml:space="preserve">Leave </w:t>
            </w:r>
            <w:r w:rsidR="00444C60" w:rsidRPr="00372342">
              <w:rPr>
                <w:b w:val="0"/>
                <w:color w:val="auto"/>
                <w:sz w:val="20"/>
                <w:szCs w:val="20"/>
              </w:rPr>
              <w:t>to accrue</w:t>
            </w:r>
            <w:r w:rsidR="00B903EA" w:rsidRPr="00372342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372342">
              <w:rPr>
                <w:b w:val="0"/>
                <w:color w:val="auto"/>
                <w:sz w:val="20"/>
                <w:szCs w:val="20"/>
              </w:rPr>
              <w:t>during</w:t>
            </w:r>
            <w:r w:rsidR="00444C60" w:rsidRPr="00372342">
              <w:rPr>
                <w:b w:val="0"/>
                <w:color w:val="auto"/>
                <w:sz w:val="20"/>
                <w:szCs w:val="20"/>
              </w:rPr>
              <w:t xml:space="preserve"> the </w:t>
            </w:r>
            <w:r w:rsidR="008C318C" w:rsidRPr="00372342">
              <w:rPr>
                <w:b w:val="0"/>
                <w:color w:val="auto"/>
                <w:sz w:val="20"/>
                <w:szCs w:val="20"/>
              </w:rPr>
              <w:t>ELMP</w:t>
            </w:r>
          </w:p>
        </w:tc>
        <w:tc>
          <w:tcPr>
            <w:tcW w:w="1821" w:type="pct"/>
            <w:tcBorders>
              <w:top w:val="single" w:sz="2" w:space="0" w:color="auto"/>
              <w:bottom w:val="thinThickSmallGap" w:sz="18" w:space="0" w:color="auto"/>
            </w:tcBorders>
            <w:shd w:val="clear" w:color="auto" w:fill="auto"/>
          </w:tcPr>
          <w:p w14:paraId="16A22828" w14:textId="77777777" w:rsidR="00C64DC8" w:rsidRPr="00372342" w:rsidRDefault="00C64DC8" w:rsidP="00C74B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2" w:space="0" w:color="auto"/>
              <w:bottom w:val="thinThickSmallGap" w:sz="18" w:space="0" w:color="auto"/>
            </w:tcBorders>
            <w:shd w:val="clear" w:color="auto" w:fill="auto"/>
          </w:tcPr>
          <w:p w14:paraId="65EB4F36" w14:textId="77777777" w:rsidR="00C64DC8" w:rsidRPr="00372342" w:rsidRDefault="00C64DC8" w:rsidP="00C74B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2" w:space="0" w:color="auto"/>
              <w:bottom w:val="thinThickSmallGap" w:sz="18" w:space="0" w:color="auto"/>
            </w:tcBorders>
            <w:shd w:val="clear" w:color="auto" w:fill="auto"/>
          </w:tcPr>
          <w:p w14:paraId="0F4AABCD" w14:textId="77777777" w:rsidR="00C64DC8" w:rsidRPr="00372342" w:rsidRDefault="00C64DC8" w:rsidP="00C74B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318C" w:rsidRPr="00372342" w14:paraId="1A76B6D0" w14:textId="77777777" w:rsidTr="0014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pct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BE5F1" w:themeFill="accent1" w:themeFillTint="33"/>
          </w:tcPr>
          <w:p w14:paraId="26199706" w14:textId="77777777" w:rsidR="00C64DC8" w:rsidRPr="00372342" w:rsidRDefault="00C64DC8" w:rsidP="00F15363">
            <w:pPr>
              <w:spacing w:after="0"/>
              <w:jc w:val="right"/>
              <w:rPr>
                <w:b w:val="0"/>
                <w:color w:val="auto"/>
                <w:sz w:val="20"/>
                <w:szCs w:val="20"/>
              </w:rPr>
            </w:pPr>
            <w:r w:rsidRPr="00372342">
              <w:rPr>
                <w:b w:val="0"/>
                <w:color w:val="auto"/>
                <w:sz w:val="20"/>
                <w:szCs w:val="20"/>
              </w:rPr>
              <w:t>Total leave</w:t>
            </w:r>
            <w:r w:rsidR="00627DB6" w:rsidRPr="00372342">
              <w:rPr>
                <w:b w:val="0"/>
                <w:color w:val="auto"/>
                <w:sz w:val="20"/>
                <w:szCs w:val="20"/>
              </w:rPr>
              <w:t xml:space="preserve"> balance</w:t>
            </w:r>
            <w:r w:rsidRPr="00372342">
              <w:rPr>
                <w:b w:val="0"/>
                <w:color w:val="auto"/>
                <w:sz w:val="20"/>
                <w:szCs w:val="20"/>
              </w:rPr>
              <w:t xml:space="preserve"> to be cleared</w:t>
            </w:r>
          </w:p>
        </w:tc>
        <w:tc>
          <w:tcPr>
            <w:tcW w:w="1821" w:type="pct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14:paraId="3EC38DC2" w14:textId="77777777" w:rsidR="00C64DC8" w:rsidRPr="00372342" w:rsidRDefault="00C64DC8" w:rsidP="00C74B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14:paraId="6F221760" w14:textId="77777777" w:rsidR="00C64DC8" w:rsidRPr="00372342" w:rsidRDefault="00C64DC8" w:rsidP="00C74B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14:paraId="09E7BE28" w14:textId="77777777" w:rsidR="00C64DC8" w:rsidRPr="00372342" w:rsidRDefault="00C64DC8" w:rsidP="00C74B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4FF877" w14:textId="77777777" w:rsidR="00C64DC8" w:rsidRPr="0009710A" w:rsidRDefault="00C64DC8" w:rsidP="00C74B53">
      <w:pPr>
        <w:spacing w:after="0" w:line="240" w:lineRule="auto"/>
        <w:contextualSpacing w:val="0"/>
        <w:rPr>
          <w:rFonts w:eastAsia="Times New Roman"/>
          <w:b/>
          <w:sz w:val="20"/>
          <w:szCs w:val="22"/>
        </w:rPr>
      </w:pPr>
    </w:p>
    <w:p w14:paraId="31FBE232" w14:textId="77777777" w:rsidR="00627DB6" w:rsidRPr="00372342" w:rsidRDefault="003774FC" w:rsidP="00C74B53">
      <w:pPr>
        <w:spacing w:after="0" w:line="240" w:lineRule="auto"/>
        <w:contextualSpacing w:val="0"/>
        <w:rPr>
          <w:rFonts w:eastAsia="Times New Roman"/>
          <w:b/>
          <w:szCs w:val="28"/>
        </w:rPr>
      </w:pPr>
      <w:r w:rsidRPr="00372342">
        <w:rPr>
          <w:rFonts w:eastAsia="Times New Roman"/>
          <w:b/>
          <w:szCs w:val="28"/>
        </w:rPr>
        <w:t>Leave schedule</w:t>
      </w:r>
    </w:p>
    <w:p w14:paraId="467BE06D" w14:textId="1B7ABAE3" w:rsidR="00627DB6" w:rsidRDefault="00627DB6" w:rsidP="00C74B53">
      <w:pPr>
        <w:spacing w:after="0" w:line="240" w:lineRule="auto"/>
        <w:contextualSpacing w:val="0"/>
        <w:rPr>
          <w:rFonts w:eastAsia="Times New Roman"/>
          <w:sz w:val="16"/>
          <w:szCs w:val="16"/>
        </w:rPr>
      </w:pPr>
      <w:r w:rsidRPr="00627DB6">
        <w:rPr>
          <w:rFonts w:eastAsia="Times New Roman"/>
          <w:i/>
          <w:sz w:val="16"/>
          <w:szCs w:val="16"/>
        </w:rPr>
        <w:t>Please use another sheet or add more rows if required</w:t>
      </w:r>
      <w:r>
        <w:rPr>
          <w:rFonts w:eastAsia="Times New Roman"/>
          <w:sz w:val="16"/>
          <w:szCs w:val="16"/>
        </w:rPr>
        <w:t>.</w:t>
      </w:r>
    </w:p>
    <w:p w14:paraId="661A6B3D" w14:textId="77777777" w:rsidR="00775186" w:rsidRPr="00EE6E78" w:rsidRDefault="00775186" w:rsidP="00C74B53">
      <w:pPr>
        <w:spacing w:after="0" w:line="240" w:lineRule="auto"/>
        <w:contextualSpacing w:val="0"/>
        <w:rPr>
          <w:rFonts w:eastAsia="Times New Roman"/>
          <w:sz w:val="4"/>
          <w:szCs w:val="16"/>
        </w:rPr>
      </w:pPr>
    </w:p>
    <w:tbl>
      <w:tblPr>
        <w:tblStyle w:val="ColorfulList-Accent2"/>
        <w:tblW w:w="5000" w:type="pct"/>
        <w:tblLook w:val="00A0" w:firstRow="1" w:lastRow="0" w:firstColumn="1" w:lastColumn="0" w:noHBand="0" w:noVBand="0"/>
      </w:tblPr>
      <w:tblGrid>
        <w:gridCol w:w="3356"/>
        <w:gridCol w:w="3841"/>
        <w:gridCol w:w="3117"/>
        <w:gridCol w:w="3401"/>
        <w:gridCol w:w="1899"/>
      </w:tblGrid>
      <w:tr w:rsidR="00B91B05" w:rsidRPr="00372342" w14:paraId="265C1C4F" w14:textId="77777777" w:rsidTr="00C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195D985B" w14:textId="77777777" w:rsidR="00B91B05" w:rsidRPr="00372342" w:rsidRDefault="00B91B05" w:rsidP="00C74B53">
            <w:pPr>
              <w:spacing w:after="0" w:line="240" w:lineRule="auto"/>
              <w:contextualSpacing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Leave booking</w:t>
            </w:r>
            <w:r w:rsidR="008D2654" w:rsidRPr="00372342">
              <w:rPr>
                <w:rFonts w:eastAsia="Times New Roman"/>
                <w:b w:val="0"/>
                <w:sz w:val="20"/>
                <w:szCs w:val="20"/>
              </w:rPr>
              <w:t xml:space="preserve">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36AA9DF8" w14:textId="77777777" w:rsidR="00B91B05" w:rsidRPr="00372342" w:rsidRDefault="00B91B05" w:rsidP="00C74B53">
            <w:pPr>
              <w:spacing w:after="0" w:line="240" w:lineRule="auto"/>
              <w:contextualSpacing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Leave type</w:t>
            </w:r>
          </w:p>
          <w:p w14:paraId="4A7B14CD" w14:textId="77777777" w:rsidR="00B91B05" w:rsidRPr="00372342" w:rsidRDefault="00B91B05" w:rsidP="00C74B53">
            <w:pPr>
              <w:spacing w:after="0" w:line="240" w:lineRule="auto"/>
              <w:contextualSpacing w:val="0"/>
              <w:jc w:val="center"/>
              <w:rPr>
                <w:rFonts w:eastAsia="Times New Roman"/>
                <w:b w:val="0"/>
                <w:i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i/>
                <w:sz w:val="20"/>
                <w:szCs w:val="20"/>
              </w:rPr>
              <w:t>(e.g. Annual Leave, Long Service Leave, Other)</w:t>
            </w:r>
          </w:p>
        </w:tc>
        <w:tc>
          <w:tcPr>
            <w:tcW w:w="9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6ED9D0EA" w14:textId="77777777" w:rsidR="00B91B05" w:rsidRPr="00372342" w:rsidRDefault="00B91B05" w:rsidP="00C74B53">
            <w:pPr>
              <w:spacing w:after="0"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Number of days/weeks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" w:type="pct"/>
            <w:tcBorders>
              <w:top w:val="single" w:sz="18" w:space="0" w:color="auto"/>
              <w:bottom w:val="single" w:sz="18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14:paraId="3530960C" w14:textId="091B92B5" w:rsidR="00B91B05" w:rsidRPr="00372342" w:rsidRDefault="00775186" w:rsidP="00C74B53">
            <w:pPr>
              <w:spacing w:after="0" w:line="240" w:lineRule="auto"/>
              <w:contextualSpacing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Date leave application lodged</w:t>
            </w: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23F919B6" w14:textId="77777777" w:rsidR="00B91B05" w:rsidRPr="00372342" w:rsidRDefault="00B91B05" w:rsidP="00C74B53">
            <w:pPr>
              <w:spacing w:after="0"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Total</w:t>
            </w:r>
          </w:p>
        </w:tc>
      </w:tr>
      <w:tr w:rsidR="00B91B05" w:rsidRPr="00372342" w14:paraId="6779515A" w14:textId="77777777" w:rsidTr="00C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6B6B73A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A9FEC36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43599AE" w14:textId="77777777" w:rsidR="00B91B05" w:rsidRPr="00372342" w:rsidRDefault="00B91B05" w:rsidP="00C74B53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" w:type="pct"/>
            <w:tcBorders>
              <w:top w:val="single" w:sz="18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7555552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FB6EB9A" w14:textId="77777777" w:rsidR="00B91B05" w:rsidRPr="00372342" w:rsidRDefault="00B91B05" w:rsidP="00C74B53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B91B05" w:rsidRPr="00372342" w14:paraId="396DA14C" w14:textId="77777777" w:rsidTr="00C31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2E4CE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07706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2DFE6" w14:textId="77777777" w:rsidR="00B91B05" w:rsidRPr="00372342" w:rsidRDefault="00B91B05" w:rsidP="00C74B53">
            <w:p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2342F4E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861" w14:textId="77777777" w:rsidR="00B91B05" w:rsidRPr="00372342" w:rsidRDefault="00B91B05" w:rsidP="00C74B53">
            <w:p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B91B05" w:rsidRPr="00372342" w14:paraId="3EA5BA05" w14:textId="77777777" w:rsidTr="00C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1B534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16881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2E3D1" w14:textId="77777777" w:rsidR="00B91B05" w:rsidRPr="00372342" w:rsidRDefault="00B91B05" w:rsidP="00C74B53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EDAC9A8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6E7C0" w14:textId="77777777" w:rsidR="00B91B05" w:rsidRPr="00372342" w:rsidRDefault="00B91B05" w:rsidP="00C74B53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B91B05" w:rsidRPr="00372342" w14:paraId="187F8F01" w14:textId="77777777" w:rsidTr="00C31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pct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496BD3CC" w14:textId="0D911D04" w:rsidR="00B91B05" w:rsidRPr="00372342" w:rsidRDefault="00B91B05" w:rsidP="00C74B53">
            <w:pPr>
              <w:spacing w:after="0" w:line="240" w:lineRule="auto"/>
              <w:contextualSpacing w:val="0"/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Total leave booked to clear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thinThickSmallGap" w:sz="18" w:space="0" w:color="auto"/>
              <w:left w:val="none" w:sz="0" w:space="0" w:color="auto"/>
              <w:bottom w:val="thickThinSmallGap" w:sz="18" w:space="0" w:color="auto"/>
            </w:tcBorders>
            <w:shd w:val="clear" w:color="auto" w:fill="auto"/>
          </w:tcPr>
          <w:p w14:paraId="48A90DB4" w14:textId="77777777" w:rsidR="00B91B05" w:rsidRPr="00372342" w:rsidRDefault="00B91B05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06DAAE" w14:textId="77777777" w:rsidR="002123D4" w:rsidRPr="0009710A" w:rsidRDefault="002123D4" w:rsidP="00C74B53">
      <w:pPr>
        <w:spacing w:after="0" w:line="240" w:lineRule="auto"/>
        <w:contextualSpacing w:val="0"/>
        <w:rPr>
          <w:rFonts w:eastAsia="Times New Roman"/>
          <w:sz w:val="20"/>
          <w:szCs w:val="22"/>
        </w:rPr>
      </w:pPr>
    </w:p>
    <w:p w14:paraId="122D120E" w14:textId="1C7102FC" w:rsidR="00775186" w:rsidRPr="00372342" w:rsidRDefault="003774FC" w:rsidP="00C74B53">
      <w:pPr>
        <w:spacing w:after="0" w:line="240" w:lineRule="auto"/>
        <w:contextualSpacing w:val="0"/>
        <w:rPr>
          <w:rFonts w:eastAsia="Times New Roman"/>
          <w:b/>
          <w:szCs w:val="28"/>
        </w:rPr>
      </w:pPr>
      <w:r w:rsidRPr="00372342">
        <w:rPr>
          <w:rFonts w:eastAsia="Times New Roman"/>
          <w:b/>
          <w:szCs w:val="28"/>
        </w:rPr>
        <w:t>Leave cash out</w:t>
      </w:r>
    </w:p>
    <w:tbl>
      <w:tblPr>
        <w:tblStyle w:val="ColorfulList-Accent2"/>
        <w:tblW w:w="5000" w:type="pct"/>
        <w:tblLook w:val="00A0" w:firstRow="1" w:lastRow="0" w:firstColumn="1" w:lastColumn="0" w:noHBand="0" w:noVBand="0"/>
      </w:tblPr>
      <w:tblGrid>
        <w:gridCol w:w="3357"/>
        <w:gridCol w:w="3357"/>
        <w:gridCol w:w="3357"/>
        <w:gridCol w:w="3644"/>
        <w:gridCol w:w="1899"/>
      </w:tblGrid>
      <w:tr w:rsidR="00BC1911" w:rsidRPr="00372342" w14:paraId="01D3D4D0" w14:textId="77777777" w:rsidTr="00C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4FBD7A05" w14:textId="77777777" w:rsidR="00BC1911" w:rsidRPr="00372342" w:rsidRDefault="00BC1911" w:rsidP="00C74B53">
            <w:pPr>
              <w:spacing w:after="0" w:line="240" w:lineRule="auto"/>
              <w:contextualSpacing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Leave Type</w:t>
            </w:r>
          </w:p>
          <w:p w14:paraId="32FEE058" w14:textId="77777777" w:rsidR="00BC1911" w:rsidRPr="00372342" w:rsidRDefault="00BC1911" w:rsidP="00C74B53">
            <w:pPr>
              <w:spacing w:after="0" w:line="240" w:lineRule="auto"/>
              <w:contextualSpacing w:val="0"/>
              <w:jc w:val="center"/>
              <w:rPr>
                <w:rFonts w:eastAsia="Times New Roman"/>
                <w:b w:val="0"/>
                <w:i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i/>
                <w:sz w:val="20"/>
                <w:szCs w:val="20"/>
              </w:rPr>
              <w:t>(e.g. Annual Leave or Long Service Leave)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76F1513A" w14:textId="77777777" w:rsidR="00BC1911" w:rsidRPr="00372342" w:rsidRDefault="00BC1911" w:rsidP="00C74B53">
            <w:pPr>
              <w:spacing w:after="0" w:line="240" w:lineRule="auto"/>
              <w:contextualSpacing w:val="0"/>
              <w:jc w:val="center"/>
              <w:rPr>
                <w:rFonts w:eastAsia="Times New Roman"/>
                <w:b w:val="0"/>
                <w:i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Number of days/weeks</w:t>
            </w:r>
          </w:p>
        </w:tc>
        <w:tc>
          <w:tcPr>
            <w:tcW w:w="10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22C6264B" w14:textId="77777777" w:rsidR="00BC1911" w:rsidRPr="00372342" w:rsidRDefault="00BC1911" w:rsidP="00C74B53">
            <w:pPr>
              <w:spacing w:after="0"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Industrial conditions met</w:t>
            </w:r>
          </w:p>
          <w:p w14:paraId="26B7C76A" w14:textId="77777777" w:rsidR="00BC1911" w:rsidRPr="00372342" w:rsidRDefault="00BC1911" w:rsidP="00C74B53">
            <w:pPr>
              <w:spacing w:after="0"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i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i/>
                <w:sz w:val="20"/>
                <w:szCs w:val="20"/>
              </w:rPr>
              <w:t>(Yes or 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  <w:tcBorders>
              <w:top w:val="single" w:sz="18" w:space="0" w:color="auto"/>
              <w:bottom w:val="single" w:sz="18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14:paraId="736A01E0" w14:textId="77777777" w:rsidR="00BC1911" w:rsidRPr="00372342" w:rsidRDefault="00BC1911" w:rsidP="00C74B53">
            <w:pPr>
              <w:spacing w:after="0" w:line="240" w:lineRule="auto"/>
              <w:contextualSpacing w:val="0"/>
              <w:jc w:val="center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Date cash out application lodged with HSS</w:t>
            </w: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4F81BD" w:themeFill="accent1"/>
            <w:vAlign w:val="center"/>
          </w:tcPr>
          <w:p w14:paraId="44D6DC72" w14:textId="77777777" w:rsidR="00BC1911" w:rsidRPr="00372342" w:rsidRDefault="00BC1911" w:rsidP="00C74B53">
            <w:pPr>
              <w:spacing w:after="0"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Total</w:t>
            </w:r>
          </w:p>
        </w:tc>
      </w:tr>
      <w:tr w:rsidR="00BC1911" w:rsidRPr="00372342" w14:paraId="3A3F4C73" w14:textId="77777777" w:rsidTr="00C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697E968" w14:textId="77777777" w:rsidR="00BC1911" w:rsidRPr="00372342" w:rsidRDefault="00BC1911" w:rsidP="00C74B53">
            <w:pPr>
              <w:spacing w:after="0" w:line="240" w:lineRule="auto"/>
              <w:contextualSpacing w:val="0"/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CE21D50" w14:textId="77777777" w:rsidR="00BC1911" w:rsidRPr="00372342" w:rsidRDefault="00BC1911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98B7170" w14:textId="77777777" w:rsidR="00BC1911" w:rsidRPr="00372342" w:rsidRDefault="00BC1911" w:rsidP="00C74B53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  <w:tcBorders>
              <w:top w:val="single" w:sz="18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58B9467" w14:textId="77777777" w:rsidR="00BC1911" w:rsidRPr="00372342" w:rsidRDefault="00BC1911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6C90E89" w14:textId="77777777" w:rsidR="00BC1911" w:rsidRPr="00372342" w:rsidRDefault="00BC1911" w:rsidP="00C74B53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BC1911" w:rsidRPr="00372342" w14:paraId="72901D83" w14:textId="77777777" w:rsidTr="00C31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4B7D6" w14:textId="77777777" w:rsidR="00BC1911" w:rsidRPr="00372342" w:rsidRDefault="00BC1911" w:rsidP="00C74B53">
            <w:pPr>
              <w:spacing w:after="0" w:line="240" w:lineRule="auto"/>
              <w:contextualSpacing w:val="0"/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D6157" w14:textId="77777777" w:rsidR="00BC1911" w:rsidRPr="00372342" w:rsidRDefault="00BC1911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BFCDB" w14:textId="77777777" w:rsidR="00BC1911" w:rsidRPr="00372342" w:rsidRDefault="00BC1911" w:rsidP="00C74B53">
            <w:p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EE02484" w14:textId="77777777" w:rsidR="00BC1911" w:rsidRPr="00372342" w:rsidRDefault="00BC1911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5B651" w14:textId="77777777" w:rsidR="00BC1911" w:rsidRPr="00372342" w:rsidRDefault="00BC1911" w:rsidP="00C74B53">
            <w:p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BC1911" w:rsidRPr="00372342" w14:paraId="38552A76" w14:textId="77777777" w:rsidTr="00C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pct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6A946E87" w14:textId="1312E8E4" w:rsidR="00BC1911" w:rsidRPr="00372342" w:rsidRDefault="00BC1911" w:rsidP="00C74B53">
            <w:pPr>
              <w:spacing w:after="0" w:line="240" w:lineRule="auto"/>
              <w:contextualSpacing w:val="0"/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372342">
              <w:rPr>
                <w:rFonts w:eastAsia="Times New Roman"/>
                <w:b w:val="0"/>
                <w:sz w:val="20"/>
                <w:szCs w:val="20"/>
              </w:rPr>
              <w:t>Total leave to be cashed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  <w:tcBorders>
              <w:top w:val="thinThickSmallGap" w:sz="18" w:space="0" w:color="auto"/>
              <w:left w:val="none" w:sz="0" w:space="0" w:color="auto"/>
              <w:bottom w:val="thickThinSmallGap" w:sz="18" w:space="0" w:color="auto"/>
            </w:tcBorders>
            <w:shd w:val="clear" w:color="auto" w:fill="auto"/>
          </w:tcPr>
          <w:p w14:paraId="5B6121A9" w14:textId="77777777" w:rsidR="00BC1911" w:rsidRPr="00372342" w:rsidRDefault="00BC1911" w:rsidP="00C74B53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8C3EBC" w14:textId="77777777" w:rsidR="00372342" w:rsidRPr="0009710A" w:rsidRDefault="00372342" w:rsidP="00C74B53">
      <w:pPr>
        <w:spacing w:after="0" w:line="240" w:lineRule="auto"/>
        <w:contextualSpacing w:val="0"/>
        <w:rPr>
          <w:rFonts w:eastAsia="Times New Roman"/>
          <w:b/>
          <w:sz w:val="22"/>
          <w:szCs w:val="28"/>
        </w:rPr>
      </w:pPr>
    </w:p>
    <w:p w14:paraId="7ABBD025" w14:textId="086741F0" w:rsidR="00775186" w:rsidRPr="00372342" w:rsidRDefault="00C64DC8" w:rsidP="00C74B53">
      <w:pPr>
        <w:spacing w:after="0" w:line="240" w:lineRule="auto"/>
        <w:contextualSpacing w:val="0"/>
        <w:rPr>
          <w:rFonts w:eastAsia="Times New Roman"/>
          <w:b/>
          <w:szCs w:val="28"/>
        </w:rPr>
      </w:pPr>
      <w:r w:rsidRPr="00372342">
        <w:rPr>
          <w:rFonts w:eastAsia="Times New Roman"/>
          <w:b/>
          <w:szCs w:val="28"/>
        </w:rPr>
        <w:lastRenderedPageBreak/>
        <w:t>Final calculation</w:t>
      </w:r>
    </w:p>
    <w:p w14:paraId="18F726EB" w14:textId="702CB0E9" w:rsidR="006650B3" w:rsidRPr="00372342" w:rsidRDefault="00C74B53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>Accrued a</w:t>
      </w:r>
      <w:r w:rsidR="008546C6" w:rsidRPr="00372342">
        <w:rPr>
          <w:rFonts w:eastAsia="Times New Roman"/>
          <w:sz w:val="20"/>
          <w:szCs w:val="20"/>
        </w:rPr>
        <w:t xml:space="preserve">nnual leave </w:t>
      </w:r>
      <w:r w:rsidRPr="00372342">
        <w:rPr>
          <w:rFonts w:eastAsia="Times New Roman"/>
          <w:sz w:val="20"/>
          <w:szCs w:val="20"/>
        </w:rPr>
        <w:t>is</w:t>
      </w:r>
      <w:r w:rsidR="006650B3" w:rsidRPr="00372342">
        <w:rPr>
          <w:rFonts w:eastAsia="Times New Roman"/>
          <w:sz w:val="20"/>
          <w:szCs w:val="20"/>
        </w:rPr>
        <w:t xml:space="preserve"> </w:t>
      </w:r>
      <w:r w:rsidR="008546C6" w:rsidRPr="00372342">
        <w:rPr>
          <w:rFonts w:eastAsia="Times New Roman"/>
          <w:sz w:val="20"/>
          <w:szCs w:val="20"/>
        </w:rPr>
        <w:t xml:space="preserve">reduced to less than two </w:t>
      </w:r>
      <w:r w:rsidR="006650B3" w:rsidRPr="00372342">
        <w:rPr>
          <w:rFonts w:eastAsia="Times New Roman"/>
          <w:sz w:val="20"/>
          <w:szCs w:val="20"/>
        </w:rPr>
        <w:t>accrued entitlements</w:t>
      </w:r>
      <w:r w:rsidRPr="00372342">
        <w:rPr>
          <w:rFonts w:eastAsia="Times New Roman"/>
          <w:sz w:val="20"/>
          <w:szCs w:val="20"/>
        </w:rPr>
        <w:t>:</w:t>
      </w:r>
      <w:r w:rsidR="00C42258" w:rsidRPr="00372342">
        <w:rPr>
          <w:rFonts w:eastAsia="Times New Roman"/>
          <w:sz w:val="20"/>
          <w:szCs w:val="20"/>
        </w:rPr>
        <w:tab/>
      </w:r>
      <w:r w:rsidR="006650B3" w:rsidRPr="00372342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50B3"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="006650B3" w:rsidRPr="00372342">
        <w:rPr>
          <w:rFonts w:eastAsia="Times New Roman"/>
          <w:sz w:val="20"/>
          <w:szCs w:val="20"/>
        </w:rPr>
        <w:fldChar w:fldCharType="end"/>
      </w:r>
      <w:r w:rsidR="006650B3" w:rsidRPr="00372342">
        <w:rPr>
          <w:rFonts w:eastAsia="Times New Roman"/>
          <w:sz w:val="20"/>
          <w:szCs w:val="20"/>
        </w:rPr>
        <w:t xml:space="preserve"> Yes </w:t>
      </w:r>
      <w:r w:rsidR="006650B3" w:rsidRPr="00372342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50B3"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="006650B3" w:rsidRPr="00372342">
        <w:rPr>
          <w:rFonts w:eastAsia="Times New Roman"/>
          <w:sz w:val="20"/>
          <w:szCs w:val="20"/>
        </w:rPr>
        <w:fldChar w:fldCharType="end"/>
      </w:r>
      <w:r w:rsidR="006650B3" w:rsidRPr="00372342">
        <w:rPr>
          <w:rFonts w:eastAsia="Times New Roman"/>
          <w:sz w:val="20"/>
          <w:szCs w:val="20"/>
        </w:rPr>
        <w:t xml:space="preserve"> No</w:t>
      </w:r>
      <w:r w:rsidRPr="00372342">
        <w:rPr>
          <w:rFonts w:eastAsia="Times New Roman"/>
          <w:sz w:val="20"/>
          <w:szCs w:val="20"/>
        </w:rPr>
        <w:t xml:space="preserve"> </w:t>
      </w:r>
      <w:r w:rsidRPr="00372342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Pr="00372342">
        <w:rPr>
          <w:rFonts w:eastAsia="Times New Roman"/>
          <w:sz w:val="20"/>
          <w:szCs w:val="20"/>
        </w:rPr>
        <w:fldChar w:fldCharType="end"/>
      </w:r>
      <w:r w:rsidRPr="00372342">
        <w:rPr>
          <w:rFonts w:eastAsia="Times New Roman"/>
          <w:sz w:val="20"/>
          <w:szCs w:val="20"/>
        </w:rPr>
        <w:t xml:space="preserve"> N/A</w:t>
      </w:r>
    </w:p>
    <w:p w14:paraId="316647C3" w14:textId="3463B53D" w:rsidR="0028152A" w:rsidRPr="00372342" w:rsidRDefault="00C42258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>Long</w:t>
      </w:r>
      <w:r w:rsidR="0028152A" w:rsidRPr="00372342">
        <w:rPr>
          <w:rFonts w:eastAsia="Times New Roman"/>
          <w:sz w:val="20"/>
          <w:szCs w:val="20"/>
        </w:rPr>
        <w:t xml:space="preserve"> service leave </w:t>
      </w:r>
      <w:r w:rsidR="00C74B53" w:rsidRPr="00372342">
        <w:rPr>
          <w:rFonts w:eastAsia="Times New Roman"/>
          <w:sz w:val="20"/>
          <w:szCs w:val="20"/>
        </w:rPr>
        <w:t>is</w:t>
      </w:r>
      <w:r w:rsidR="006650B3" w:rsidRPr="00372342">
        <w:rPr>
          <w:rFonts w:eastAsia="Times New Roman"/>
          <w:sz w:val="20"/>
          <w:szCs w:val="20"/>
        </w:rPr>
        <w:t xml:space="preserve"> scheduled </w:t>
      </w:r>
      <w:r w:rsidR="0028152A" w:rsidRPr="00372342">
        <w:rPr>
          <w:rFonts w:eastAsia="Times New Roman"/>
          <w:sz w:val="20"/>
          <w:szCs w:val="20"/>
        </w:rPr>
        <w:t>within two years of being accrued</w:t>
      </w:r>
      <w:r w:rsidR="00C74B53" w:rsidRPr="00372342">
        <w:rPr>
          <w:rFonts w:eastAsia="Times New Roman"/>
          <w:sz w:val="20"/>
          <w:szCs w:val="20"/>
        </w:rPr>
        <w:t>:</w:t>
      </w:r>
      <w:r w:rsidRPr="00372342">
        <w:rPr>
          <w:rFonts w:eastAsia="Times New Roman"/>
          <w:sz w:val="20"/>
          <w:szCs w:val="20"/>
        </w:rPr>
        <w:t xml:space="preserve"> </w:t>
      </w:r>
      <w:r w:rsidRPr="00372342">
        <w:rPr>
          <w:rFonts w:eastAsia="Times New Roman"/>
          <w:sz w:val="20"/>
          <w:szCs w:val="20"/>
        </w:rPr>
        <w:tab/>
      </w:r>
      <w:r w:rsidR="0028152A" w:rsidRPr="00372342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152A"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="0028152A" w:rsidRPr="00372342">
        <w:rPr>
          <w:rFonts w:eastAsia="Times New Roman"/>
          <w:sz w:val="20"/>
          <w:szCs w:val="20"/>
        </w:rPr>
        <w:fldChar w:fldCharType="end"/>
      </w:r>
      <w:r w:rsidR="0028152A" w:rsidRPr="00372342">
        <w:rPr>
          <w:rFonts w:eastAsia="Times New Roman"/>
          <w:sz w:val="20"/>
          <w:szCs w:val="20"/>
        </w:rPr>
        <w:t xml:space="preserve"> Yes </w:t>
      </w:r>
      <w:r w:rsidR="0028152A" w:rsidRPr="00372342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152A"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="0028152A" w:rsidRPr="00372342">
        <w:rPr>
          <w:rFonts w:eastAsia="Times New Roman"/>
          <w:sz w:val="20"/>
          <w:szCs w:val="20"/>
        </w:rPr>
        <w:fldChar w:fldCharType="end"/>
      </w:r>
      <w:r w:rsidR="0028152A" w:rsidRPr="00372342">
        <w:rPr>
          <w:rFonts w:eastAsia="Times New Roman"/>
          <w:sz w:val="20"/>
          <w:szCs w:val="20"/>
        </w:rPr>
        <w:t xml:space="preserve"> No</w:t>
      </w:r>
      <w:r w:rsidR="00C74B53" w:rsidRPr="00372342">
        <w:rPr>
          <w:rFonts w:eastAsia="Times New Roman"/>
          <w:sz w:val="20"/>
          <w:szCs w:val="20"/>
        </w:rPr>
        <w:t xml:space="preserve"> </w:t>
      </w:r>
      <w:r w:rsidR="00C74B53" w:rsidRPr="00372342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74B53"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="00C74B53" w:rsidRPr="00372342">
        <w:rPr>
          <w:rFonts w:eastAsia="Times New Roman"/>
          <w:sz w:val="20"/>
          <w:szCs w:val="20"/>
        </w:rPr>
        <w:fldChar w:fldCharType="end"/>
      </w:r>
      <w:r w:rsidR="00C74B53" w:rsidRPr="00372342">
        <w:rPr>
          <w:rFonts w:eastAsia="Times New Roman"/>
          <w:sz w:val="20"/>
          <w:szCs w:val="20"/>
        </w:rPr>
        <w:t xml:space="preserve"> N/A</w:t>
      </w:r>
    </w:p>
    <w:p w14:paraId="5C270EF7" w14:textId="77777777" w:rsidR="0048306B" w:rsidRPr="00372342" w:rsidRDefault="0048306B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</w:p>
    <w:p w14:paraId="4D44DA3D" w14:textId="5DDE893A" w:rsidR="0086668B" w:rsidRPr="00372342" w:rsidRDefault="00C74B53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>If no, c</w:t>
      </w:r>
      <w:r w:rsidR="0086668B" w:rsidRPr="00372342">
        <w:rPr>
          <w:rFonts w:eastAsia="Times New Roman"/>
          <w:sz w:val="20"/>
          <w:szCs w:val="20"/>
        </w:rPr>
        <w:t xml:space="preserve">omment: ________________________________________________________________________________________________________________ </w:t>
      </w:r>
    </w:p>
    <w:p w14:paraId="61760F71" w14:textId="5C33B687" w:rsidR="0048306B" w:rsidRPr="00881AB3" w:rsidRDefault="0048306B" w:rsidP="00C74B53">
      <w:pPr>
        <w:spacing w:after="0" w:line="240" w:lineRule="auto"/>
        <w:contextualSpacing w:val="0"/>
        <w:rPr>
          <w:rFonts w:eastAsia="Times New Roman"/>
          <w:sz w:val="22"/>
          <w:szCs w:val="22"/>
        </w:rPr>
      </w:pPr>
      <w:r w:rsidRPr="00372342">
        <w:rPr>
          <w:rFonts w:eastAsia="Times New Roman"/>
          <w:sz w:val="20"/>
          <w:szCs w:val="20"/>
        </w:rPr>
        <w:t>_____________________________________________________________________</w:t>
      </w:r>
      <w:r w:rsidR="00533334" w:rsidRPr="00372342">
        <w:rPr>
          <w:rFonts w:eastAsia="Times New Roman"/>
          <w:sz w:val="20"/>
          <w:szCs w:val="20"/>
        </w:rPr>
        <w:t>_________</w:t>
      </w:r>
      <w:r w:rsidRPr="00372342">
        <w:rPr>
          <w:rFonts w:eastAsia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093B499B" w14:textId="77777777" w:rsidR="00C64DC8" w:rsidRPr="0009710A" w:rsidRDefault="00C64DC8" w:rsidP="00C74B53">
      <w:pPr>
        <w:spacing w:after="0" w:line="240" w:lineRule="auto"/>
        <w:contextualSpacing w:val="0"/>
        <w:rPr>
          <w:rFonts w:eastAsia="Times New Roman"/>
          <w:b/>
          <w:color w:val="0070C0"/>
          <w:sz w:val="20"/>
          <w:szCs w:val="22"/>
        </w:rPr>
      </w:pPr>
    </w:p>
    <w:p w14:paraId="428373D5" w14:textId="77777777" w:rsidR="00C64DC8" w:rsidRPr="00D15CBF" w:rsidRDefault="0078108B" w:rsidP="00C74B53">
      <w:pPr>
        <w:spacing w:after="0" w:line="240" w:lineRule="auto"/>
        <w:contextualSpacing w:val="0"/>
        <w:rPr>
          <w:rFonts w:eastAsia="Times New Roman"/>
          <w:b/>
          <w:sz w:val="28"/>
          <w:szCs w:val="28"/>
        </w:rPr>
      </w:pPr>
      <w:r w:rsidRPr="00372342">
        <w:rPr>
          <w:rFonts w:eastAsia="Times New Roman"/>
          <w:b/>
          <w:szCs w:val="28"/>
        </w:rPr>
        <w:t>E</w:t>
      </w:r>
      <w:r w:rsidR="00627DB6" w:rsidRPr="00372342">
        <w:rPr>
          <w:rFonts w:eastAsia="Times New Roman"/>
          <w:b/>
          <w:szCs w:val="28"/>
        </w:rPr>
        <w:t>ndorsement</w:t>
      </w:r>
    </w:p>
    <w:p w14:paraId="47FF98E1" w14:textId="77777777" w:rsidR="00D15CBF" w:rsidRDefault="00D15CBF" w:rsidP="00C74B53">
      <w:pPr>
        <w:spacing w:after="0" w:line="240" w:lineRule="auto"/>
        <w:contextualSpacing w:val="0"/>
        <w:rPr>
          <w:rFonts w:eastAsia="Times New Roman"/>
          <w:sz w:val="22"/>
          <w:szCs w:val="22"/>
        </w:rPr>
      </w:pPr>
    </w:p>
    <w:p w14:paraId="3398DC29" w14:textId="77777777" w:rsidR="00D15CBF" w:rsidRDefault="00D15CBF" w:rsidP="00C74B53">
      <w:pPr>
        <w:spacing w:after="0" w:line="240" w:lineRule="auto"/>
        <w:contextualSpacing w:val="0"/>
        <w:rPr>
          <w:rFonts w:eastAsia="Times New Roman"/>
          <w:sz w:val="22"/>
          <w:szCs w:val="22"/>
        </w:rPr>
      </w:pPr>
    </w:p>
    <w:p w14:paraId="0A42E45E" w14:textId="77777777" w:rsidR="005F62DF" w:rsidRDefault="005F62DF" w:rsidP="00C74B53">
      <w:pPr>
        <w:spacing w:after="0" w:line="240" w:lineRule="auto"/>
        <w:contextualSpacing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</w:t>
      </w:r>
      <w:r>
        <w:rPr>
          <w:rFonts w:eastAsia="Times New Roman"/>
          <w:sz w:val="22"/>
          <w:szCs w:val="22"/>
        </w:rPr>
        <w:tab/>
        <w:t>_________________________________________</w:t>
      </w:r>
    </w:p>
    <w:p w14:paraId="433FAAF6" w14:textId="77777777" w:rsidR="005F62DF" w:rsidRPr="00372342" w:rsidRDefault="005F62DF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 xml:space="preserve">Employee  </w:t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  <w:t>Position title</w:t>
      </w:r>
    </w:p>
    <w:p w14:paraId="7C8E7DC6" w14:textId="77777777" w:rsidR="005F62DF" w:rsidRPr="00372342" w:rsidRDefault="005F62DF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>Date:</w:t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  <w:t>____ / ____ / ______</w:t>
      </w:r>
    </w:p>
    <w:p w14:paraId="017C100B" w14:textId="77777777" w:rsidR="00D15CBF" w:rsidRPr="00372342" w:rsidRDefault="00D15CBF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</w:p>
    <w:p w14:paraId="0F8013E5" w14:textId="77777777" w:rsidR="00D15CBF" w:rsidRPr="00372342" w:rsidRDefault="00D15CBF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</w:p>
    <w:p w14:paraId="3F87FDE0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</w:p>
    <w:p w14:paraId="5F235CDE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>_______________________________</w:t>
      </w:r>
      <w:r w:rsidR="005F62DF"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>_______________________________</w:t>
      </w:r>
      <w:r w:rsidR="005F62DF" w:rsidRPr="00372342">
        <w:rPr>
          <w:rFonts w:eastAsia="Times New Roman"/>
          <w:sz w:val="20"/>
          <w:szCs w:val="20"/>
        </w:rPr>
        <w:t>__________</w:t>
      </w:r>
    </w:p>
    <w:p w14:paraId="6AAE94C0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 xml:space="preserve">Manager  </w:t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  <w:t>Position title</w:t>
      </w:r>
    </w:p>
    <w:p w14:paraId="468D7D5D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>Date:</w:t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  <w:t>____ / ____ / ______</w:t>
      </w:r>
    </w:p>
    <w:p w14:paraId="3D0F3D0A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</w:p>
    <w:p w14:paraId="0CA583D3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</w:p>
    <w:p w14:paraId="44BEEB4D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</w:p>
    <w:p w14:paraId="6B55C4E8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>_______________________________</w:t>
      </w:r>
      <w:r w:rsidR="005F62DF"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>_______________________________</w:t>
      </w:r>
      <w:r w:rsidR="005F62DF" w:rsidRPr="00372342">
        <w:rPr>
          <w:rFonts w:eastAsia="Times New Roman"/>
          <w:sz w:val="20"/>
          <w:szCs w:val="20"/>
        </w:rPr>
        <w:t>__________</w:t>
      </w:r>
    </w:p>
    <w:p w14:paraId="546FF39D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>Authorised Delegate</w:t>
      </w:r>
      <w:r w:rsidR="005F62DF" w:rsidRPr="00372342">
        <w:rPr>
          <w:rFonts w:eastAsia="Times New Roman"/>
          <w:sz w:val="20"/>
          <w:szCs w:val="20"/>
        </w:rPr>
        <w:tab/>
      </w:r>
      <w:r w:rsidR="005F62DF" w:rsidRPr="00372342">
        <w:rPr>
          <w:rFonts w:eastAsia="Times New Roman"/>
          <w:sz w:val="20"/>
          <w:szCs w:val="20"/>
        </w:rPr>
        <w:tab/>
      </w:r>
      <w:r w:rsidR="005F62DF" w:rsidRPr="00372342">
        <w:rPr>
          <w:rFonts w:eastAsia="Times New Roman"/>
          <w:sz w:val="20"/>
          <w:szCs w:val="20"/>
        </w:rPr>
        <w:tab/>
      </w:r>
      <w:r w:rsidR="005F62DF"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>Position title</w:t>
      </w:r>
    </w:p>
    <w:p w14:paraId="65E1A746" w14:textId="77777777" w:rsidR="002033AA" w:rsidRPr="00372342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t>Date:</w:t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sz w:val="20"/>
          <w:szCs w:val="20"/>
        </w:rPr>
        <w:tab/>
        <w:t>____ / ____ / ______</w:t>
      </w:r>
    </w:p>
    <w:p w14:paraId="1CDB0F15" w14:textId="77777777" w:rsidR="002033AA" w:rsidRPr="0009710A" w:rsidRDefault="002033AA" w:rsidP="00C74B53">
      <w:pPr>
        <w:spacing w:after="0" w:line="240" w:lineRule="auto"/>
        <w:contextualSpacing w:val="0"/>
        <w:rPr>
          <w:rFonts w:eastAsia="Times New Roman"/>
          <w:sz w:val="20"/>
          <w:szCs w:val="22"/>
        </w:rPr>
      </w:pPr>
    </w:p>
    <w:p w14:paraId="08641354" w14:textId="024640E1" w:rsidR="00321A3B" w:rsidRPr="00372342" w:rsidRDefault="00627DB6" w:rsidP="00C74B53">
      <w:pPr>
        <w:pStyle w:val="Heading2"/>
        <w:spacing w:after="0" w:line="240" w:lineRule="auto"/>
        <w:rPr>
          <w:sz w:val="24"/>
          <w:szCs w:val="28"/>
        </w:rPr>
      </w:pPr>
      <w:r w:rsidRPr="00372342">
        <w:rPr>
          <w:sz w:val="24"/>
          <w:szCs w:val="28"/>
        </w:rPr>
        <w:t>Next Actions Checklist</w:t>
      </w:r>
    </w:p>
    <w:p w14:paraId="4561B2F4" w14:textId="77777777" w:rsidR="00033F76" w:rsidRPr="00033F76" w:rsidRDefault="00033F76" w:rsidP="00C74B53">
      <w:pPr>
        <w:pStyle w:val="Heading2"/>
        <w:spacing w:after="0" w:line="240" w:lineRule="auto"/>
        <w:rPr>
          <w:sz w:val="2"/>
          <w:szCs w:val="28"/>
        </w:rPr>
      </w:pPr>
    </w:p>
    <w:p w14:paraId="44DB366D" w14:textId="77777777" w:rsidR="00A825B2" w:rsidRPr="00372342" w:rsidRDefault="00C64DC8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Pr="00372342">
        <w:rPr>
          <w:rFonts w:eastAsia="Times New Roman"/>
          <w:sz w:val="20"/>
          <w:szCs w:val="20"/>
        </w:rPr>
        <w:fldChar w:fldCharType="end"/>
      </w:r>
      <w:bookmarkEnd w:id="1"/>
      <w:r w:rsidRPr="00372342">
        <w:rPr>
          <w:rFonts w:eastAsia="Times New Roman"/>
          <w:sz w:val="20"/>
          <w:szCs w:val="20"/>
        </w:rPr>
        <w:t xml:space="preserve">  </w:t>
      </w:r>
      <w:r w:rsidR="00A825B2" w:rsidRPr="00372342">
        <w:rPr>
          <w:rFonts w:eastAsia="Times New Roman"/>
          <w:sz w:val="20"/>
          <w:szCs w:val="20"/>
        </w:rPr>
        <w:t xml:space="preserve">All leave and/or </w:t>
      </w:r>
      <w:r w:rsidR="00BC45C1" w:rsidRPr="00372342">
        <w:rPr>
          <w:rFonts w:eastAsia="Times New Roman"/>
          <w:sz w:val="20"/>
          <w:szCs w:val="20"/>
        </w:rPr>
        <w:t>cash out applications</w:t>
      </w:r>
      <w:r w:rsidR="00D66971" w:rsidRPr="00372342">
        <w:rPr>
          <w:rFonts w:eastAsia="Times New Roman"/>
          <w:sz w:val="20"/>
          <w:szCs w:val="20"/>
        </w:rPr>
        <w:t xml:space="preserve"> are </w:t>
      </w:r>
      <w:r w:rsidR="00A825B2" w:rsidRPr="00372342">
        <w:rPr>
          <w:rFonts w:eastAsia="Times New Roman"/>
          <w:sz w:val="20"/>
          <w:szCs w:val="20"/>
        </w:rPr>
        <w:t>approved by the authorised delegate</w:t>
      </w:r>
    </w:p>
    <w:p w14:paraId="61FA015A" w14:textId="3E2B8802" w:rsidR="00C64DC8" w:rsidRPr="00372342" w:rsidRDefault="00A825B2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Pr="00372342">
        <w:rPr>
          <w:rFonts w:eastAsia="Times New Roman"/>
          <w:sz w:val="20"/>
          <w:szCs w:val="20"/>
        </w:rPr>
        <w:fldChar w:fldCharType="end"/>
      </w:r>
      <w:r w:rsidRPr="00372342">
        <w:rPr>
          <w:rFonts w:eastAsia="Times New Roman"/>
          <w:sz w:val="20"/>
          <w:szCs w:val="20"/>
        </w:rPr>
        <w:t xml:space="preserve">  All leave and/or cash out applications are </w:t>
      </w:r>
      <w:r w:rsidR="00D66971" w:rsidRPr="00372342">
        <w:rPr>
          <w:rFonts w:eastAsia="Times New Roman"/>
          <w:sz w:val="20"/>
          <w:szCs w:val="20"/>
        </w:rPr>
        <w:t>submitted</w:t>
      </w:r>
      <w:r w:rsidR="00BC45C1" w:rsidRPr="00372342">
        <w:rPr>
          <w:rFonts w:eastAsia="Times New Roman"/>
          <w:sz w:val="20"/>
          <w:szCs w:val="20"/>
        </w:rPr>
        <w:t xml:space="preserve"> to Payroll for processing</w:t>
      </w:r>
      <w:r w:rsidR="00BC45C1" w:rsidRPr="00372342">
        <w:rPr>
          <w:rFonts w:eastAsia="Times New Roman"/>
          <w:color w:val="0070C0"/>
          <w:sz w:val="20"/>
          <w:szCs w:val="20"/>
        </w:rPr>
        <w:tab/>
      </w:r>
      <w:r w:rsidR="00BC45C1" w:rsidRPr="00372342">
        <w:rPr>
          <w:rFonts w:eastAsia="Times New Roman"/>
          <w:color w:val="0070C0"/>
          <w:sz w:val="20"/>
          <w:szCs w:val="20"/>
        </w:rPr>
        <w:tab/>
      </w:r>
    </w:p>
    <w:p w14:paraId="4F12C19F" w14:textId="270D795D" w:rsidR="00C64DC8" w:rsidRPr="00372342" w:rsidRDefault="00C64DC8" w:rsidP="00C74B53">
      <w:pPr>
        <w:spacing w:after="0" w:line="240" w:lineRule="auto"/>
        <w:contextualSpacing w:val="0"/>
        <w:rPr>
          <w:rFonts w:eastAsia="Times New Roman"/>
          <w:b/>
          <w:color w:val="0070C0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Pr="00372342">
        <w:rPr>
          <w:rFonts w:eastAsia="Times New Roman"/>
          <w:sz w:val="20"/>
          <w:szCs w:val="20"/>
        </w:rPr>
        <w:fldChar w:fldCharType="end"/>
      </w:r>
      <w:bookmarkEnd w:id="2"/>
      <w:r w:rsidRPr="00372342">
        <w:rPr>
          <w:rFonts w:eastAsia="Times New Roman"/>
          <w:sz w:val="20"/>
          <w:szCs w:val="20"/>
        </w:rPr>
        <w:t xml:space="preserve">  Employee and Manager retain a copy of the </w:t>
      </w:r>
      <w:r w:rsidR="00D15CBF" w:rsidRPr="00372342">
        <w:rPr>
          <w:rFonts w:eastAsia="Times New Roman"/>
          <w:sz w:val="20"/>
          <w:szCs w:val="20"/>
        </w:rPr>
        <w:t>ELMP</w:t>
      </w:r>
      <w:r w:rsidRPr="00372342">
        <w:rPr>
          <w:rFonts w:eastAsia="Times New Roman"/>
          <w:sz w:val="20"/>
          <w:szCs w:val="20"/>
        </w:rPr>
        <w:tab/>
      </w:r>
      <w:r w:rsidRPr="00372342">
        <w:rPr>
          <w:rFonts w:eastAsia="Times New Roman"/>
          <w:color w:val="0070C0"/>
          <w:sz w:val="20"/>
          <w:szCs w:val="20"/>
        </w:rPr>
        <w:tab/>
      </w:r>
    </w:p>
    <w:p w14:paraId="55FC6BE2" w14:textId="77777777" w:rsidR="00EF0987" w:rsidRPr="00372342" w:rsidRDefault="00EF0987" w:rsidP="00C74B53">
      <w:p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372342">
        <w:rPr>
          <w:rFonts w:eastAsia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2342">
        <w:rPr>
          <w:rFonts w:eastAsia="Times New Roman"/>
          <w:sz w:val="20"/>
          <w:szCs w:val="20"/>
        </w:rPr>
        <w:instrText xml:space="preserve"> FORMCHECKBOX </w:instrText>
      </w:r>
      <w:r w:rsidR="00A67717">
        <w:rPr>
          <w:rFonts w:eastAsia="Times New Roman"/>
          <w:sz w:val="20"/>
          <w:szCs w:val="20"/>
        </w:rPr>
      </w:r>
      <w:r w:rsidR="00A67717">
        <w:rPr>
          <w:rFonts w:eastAsia="Times New Roman"/>
          <w:sz w:val="20"/>
          <w:szCs w:val="20"/>
        </w:rPr>
        <w:fldChar w:fldCharType="separate"/>
      </w:r>
      <w:r w:rsidRPr="00372342">
        <w:rPr>
          <w:rFonts w:eastAsia="Times New Roman"/>
          <w:sz w:val="20"/>
          <w:szCs w:val="20"/>
        </w:rPr>
        <w:fldChar w:fldCharType="end"/>
      </w:r>
      <w:r w:rsidRPr="00372342">
        <w:rPr>
          <w:rFonts w:eastAsia="Times New Roman"/>
          <w:sz w:val="20"/>
          <w:szCs w:val="20"/>
        </w:rPr>
        <w:t xml:space="preserve">  Review meeting is scheduled </w:t>
      </w:r>
    </w:p>
    <w:p w14:paraId="4FC3AB65" w14:textId="77777777" w:rsidR="004C2780" w:rsidRPr="0009710A" w:rsidRDefault="004C2780" w:rsidP="00C74B53">
      <w:pPr>
        <w:spacing w:after="0"/>
        <w:rPr>
          <w:sz w:val="20"/>
          <w:szCs w:val="22"/>
        </w:rPr>
      </w:pPr>
    </w:p>
    <w:p w14:paraId="48BBE93F" w14:textId="3CDA440A" w:rsidR="00627DB6" w:rsidRPr="00372342" w:rsidRDefault="005A0264" w:rsidP="00C74B53">
      <w:pPr>
        <w:spacing w:after="0" w:line="240" w:lineRule="auto"/>
        <w:contextualSpacing w:val="0"/>
        <w:rPr>
          <w:rFonts w:eastAsia="Times New Roman"/>
          <w:b/>
          <w:color w:val="000000"/>
          <w:szCs w:val="28"/>
        </w:rPr>
      </w:pPr>
      <w:r w:rsidRPr="00372342">
        <w:rPr>
          <w:rFonts w:eastAsia="Times New Roman"/>
          <w:b/>
          <w:color w:val="000000"/>
          <w:szCs w:val="28"/>
        </w:rPr>
        <w:t>Contact</w:t>
      </w:r>
    </w:p>
    <w:p w14:paraId="6BEFFDA9" w14:textId="7F673206" w:rsidR="003774FC" w:rsidRPr="00372342" w:rsidRDefault="005A0264" w:rsidP="00C74B53">
      <w:pPr>
        <w:spacing w:after="0" w:line="240" w:lineRule="auto"/>
        <w:contextualSpacing w:val="0"/>
        <w:rPr>
          <w:rFonts w:eastAsia="Times New Roman"/>
          <w:color w:val="FF0000"/>
          <w:sz w:val="20"/>
          <w:szCs w:val="20"/>
        </w:rPr>
      </w:pPr>
      <w:r w:rsidRPr="00372342">
        <w:rPr>
          <w:rFonts w:eastAsia="Times New Roman"/>
          <w:color w:val="000000"/>
          <w:sz w:val="20"/>
          <w:szCs w:val="20"/>
        </w:rPr>
        <w:t>For information regarding</w:t>
      </w:r>
      <w:r w:rsidR="00F63EBE" w:rsidRPr="00372342">
        <w:rPr>
          <w:rFonts w:eastAsia="Times New Roman"/>
          <w:color w:val="000000"/>
          <w:sz w:val="20"/>
          <w:szCs w:val="20"/>
        </w:rPr>
        <w:t xml:space="preserve"> up to date</w:t>
      </w:r>
      <w:r w:rsidRPr="00372342">
        <w:rPr>
          <w:rFonts w:eastAsia="Times New Roman"/>
          <w:color w:val="000000"/>
          <w:sz w:val="20"/>
          <w:szCs w:val="20"/>
        </w:rPr>
        <w:t xml:space="preserve"> leave balances</w:t>
      </w:r>
      <w:r w:rsidR="00520176" w:rsidRPr="00372342">
        <w:rPr>
          <w:rFonts w:eastAsia="Times New Roman"/>
          <w:color w:val="000000"/>
          <w:sz w:val="20"/>
          <w:szCs w:val="20"/>
        </w:rPr>
        <w:t>,</w:t>
      </w:r>
      <w:r w:rsidRPr="00372342">
        <w:rPr>
          <w:rFonts w:eastAsia="Times New Roman"/>
          <w:color w:val="000000"/>
          <w:sz w:val="20"/>
          <w:szCs w:val="20"/>
        </w:rPr>
        <w:t xml:space="preserve"> leave payment figures for employees </w:t>
      </w:r>
      <w:r w:rsidR="003774FC" w:rsidRPr="00372342">
        <w:rPr>
          <w:rFonts w:eastAsia="Times New Roman"/>
          <w:color w:val="000000"/>
          <w:sz w:val="20"/>
          <w:szCs w:val="20"/>
        </w:rPr>
        <w:t>whose</w:t>
      </w:r>
      <w:r w:rsidRPr="00372342">
        <w:rPr>
          <w:rFonts w:eastAsia="Times New Roman"/>
          <w:color w:val="000000"/>
          <w:sz w:val="20"/>
          <w:szCs w:val="20"/>
        </w:rPr>
        <w:t xml:space="preserve"> hours are variable, </w:t>
      </w:r>
      <w:r w:rsidR="00520176" w:rsidRPr="00372342">
        <w:rPr>
          <w:rFonts w:eastAsia="Times New Roman"/>
          <w:color w:val="000000"/>
          <w:sz w:val="20"/>
          <w:szCs w:val="20"/>
        </w:rPr>
        <w:t xml:space="preserve">or for assistance with leave accrual projections, </w:t>
      </w:r>
      <w:r w:rsidRPr="00372342">
        <w:rPr>
          <w:rFonts w:eastAsia="Times New Roman"/>
          <w:color w:val="000000"/>
          <w:sz w:val="20"/>
          <w:szCs w:val="20"/>
        </w:rPr>
        <w:t>contact</w:t>
      </w:r>
      <w:r w:rsidR="00627DB6" w:rsidRPr="00372342">
        <w:rPr>
          <w:rFonts w:eastAsia="Times New Roman"/>
          <w:color w:val="000000"/>
          <w:sz w:val="20"/>
          <w:szCs w:val="20"/>
        </w:rPr>
        <w:t xml:space="preserve"> </w:t>
      </w:r>
      <w:r w:rsidR="00BB5C8A" w:rsidRPr="00372342">
        <w:rPr>
          <w:rFonts w:eastAsia="Times New Roman"/>
          <w:color w:val="000000"/>
          <w:sz w:val="20"/>
          <w:szCs w:val="20"/>
        </w:rPr>
        <w:t>Health Support Services</w:t>
      </w:r>
      <w:r w:rsidR="00F63EBE" w:rsidRPr="00372342">
        <w:rPr>
          <w:rFonts w:eastAsia="Times New Roman"/>
          <w:color w:val="000000"/>
          <w:sz w:val="20"/>
          <w:szCs w:val="20"/>
        </w:rPr>
        <w:t>.</w:t>
      </w:r>
    </w:p>
    <w:p w14:paraId="70E32C2F" w14:textId="77777777" w:rsidR="003774FC" w:rsidRPr="00372342" w:rsidRDefault="003774FC" w:rsidP="00C74B53">
      <w:pPr>
        <w:spacing w:after="0" w:line="240" w:lineRule="auto"/>
        <w:contextualSpacing w:val="0"/>
        <w:rPr>
          <w:rFonts w:eastAsia="Times New Roman"/>
          <w:color w:val="000000"/>
          <w:sz w:val="20"/>
          <w:szCs w:val="20"/>
        </w:rPr>
      </w:pPr>
    </w:p>
    <w:p w14:paraId="56230793" w14:textId="7486604C" w:rsidR="003774FC" w:rsidRPr="003774FC" w:rsidRDefault="003774FC" w:rsidP="00C74B53">
      <w:pPr>
        <w:spacing w:after="0" w:line="240" w:lineRule="auto"/>
        <w:contextualSpacing w:val="0"/>
        <w:rPr>
          <w:rFonts w:eastAsia="Times New Roman"/>
          <w:sz w:val="22"/>
          <w:szCs w:val="22"/>
        </w:rPr>
      </w:pPr>
      <w:r w:rsidRPr="00372342">
        <w:rPr>
          <w:rFonts w:eastAsia="Times New Roman"/>
          <w:color w:val="000000"/>
          <w:sz w:val="20"/>
          <w:szCs w:val="20"/>
        </w:rPr>
        <w:t>For information regarding the interpretation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372342">
        <w:rPr>
          <w:rFonts w:eastAsia="Times New Roman"/>
          <w:color w:val="000000"/>
          <w:sz w:val="20"/>
          <w:szCs w:val="20"/>
        </w:rPr>
        <w:t xml:space="preserve">and application of industrial instruments relevant to leave entitlements, contact your </w:t>
      </w:r>
      <w:r w:rsidR="00F63EBE" w:rsidRPr="00372342">
        <w:rPr>
          <w:rFonts w:eastAsia="Times New Roman"/>
          <w:color w:val="000000"/>
          <w:sz w:val="20"/>
          <w:szCs w:val="20"/>
        </w:rPr>
        <w:t>local industrial relations team.</w:t>
      </w:r>
    </w:p>
    <w:sectPr w:rsidR="003774FC" w:rsidRPr="003774FC" w:rsidSect="00360148"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0928D" w14:textId="77777777" w:rsidR="00C229A2" w:rsidRDefault="00C229A2">
      <w:pPr>
        <w:spacing w:after="0" w:line="240" w:lineRule="auto"/>
      </w:pPr>
      <w:r>
        <w:separator/>
      </w:r>
    </w:p>
  </w:endnote>
  <w:endnote w:type="continuationSeparator" w:id="0">
    <w:p w14:paraId="3D931E36" w14:textId="77777777" w:rsidR="00C229A2" w:rsidRDefault="00C2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0224" w14:textId="77777777" w:rsidR="00C229A2" w:rsidRDefault="00C229A2">
      <w:pPr>
        <w:spacing w:after="0" w:line="240" w:lineRule="auto"/>
      </w:pPr>
      <w:r>
        <w:separator/>
      </w:r>
    </w:p>
  </w:footnote>
  <w:footnote w:type="continuationSeparator" w:id="0">
    <w:p w14:paraId="4356E0D7" w14:textId="77777777" w:rsidR="00C229A2" w:rsidRDefault="00C2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B7"/>
    <w:multiLevelType w:val="hybridMultilevel"/>
    <w:tmpl w:val="D54A19DA"/>
    <w:lvl w:ilvl="0" w:tplc="99689E02">
      <w:numFmt w:val="bullet"/>
      <w:lvlText w:val=""/>
      <w:lvlJc w:val="left"/>
      <w:pPr>
        <w:ind w:left="1419" w:hanging="284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4" w:tplc="0C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44ED6E26"/>
    <w:multiLevelType w:val="multilevel"/>
    <w:tmpl w:val="68B8B94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color w:val="00966C"/>
        <w:spacing w:val="0"/>
        <w:w w:val="100"/>
        <w:position w:val="0"/>
        <w:sz w:val="40"/>
        <w:u w:color="6E298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F"/>
    <w:rsid w:val="00005159"/>
    <w:rsid w:val="00033F76"/>
    <w:rsid w:val="00062740"/>
    <w:rsid w:val="00070C0D"/>
    <w:rsid w:val="000906F6"/>
    <w:rsid w:val="0009710A"/>
    <w:rsid w:val="000A66F0"/>
    <w:rsid w:val="000B01FE"/>
    <w:rsid w:val="000F3278"/>
    <w:rsid w:val="00105EE6"/>
    <w:rsid w:val="00106372"/>
    <w:rsid w:val="001220FA"/>
    <w:rsid w:val="00123104"/>
    <w:rsid w:val="00141457"/>
    <w:rsid w:val="001437E0"/>
    <w:rsid w:val="00171B7B"/>
    <w:rsid w:val="001C7D1F"/>
    <w:rsid w:val="001D14AF"/>
    <w:rsid w:val="001E47AD"/>
    <w:rsid w:val="001F4FE4"/>
    <w:rsid w:val="001F6030"/>
    <w:rsid w:val="001F68E9"/>
    <w:rsid w:val="002033AA"/>
    <w:rsid w:val="002041FF"/>
    <w:rsid w:val="002123D4"/>
    <w:rsid w:val="00220E8F"/>
    <w:rsid w:val="002458F4"/>
    <w:rsid w:val="0025321B"/>
    <w:rsid w:val="00257BAD"/>
    <w:rsid w:val="0028152A"/>
    <w:rsid w:val="002B2B28"/>
    <w:rsid w:val="002C220C"/>
    <w:rsid w:val="002C7D7D"/>
    <w:rsid w:val="002F13DE"/>
    <w:rsid w:val="00321A3B"/>
    <w:rsid w:val="003423CA"/>
    <w:rsid w:val="00355004"/>
    <w:rsid w:val="00360148"/>
    <w:rsid w:val="00372342"/>
    <w:rsid w:val="00374D8B"/>
    <w:rsid w:val="003774FC"/>
    <w:rsid w:val="00380F88"/>
    <w:rsid w:val="003928AB"/>
    <w:rsid w:val="003929E7"/>
    <w:rsid w:val="003A79AA"/>
    <w:rsid w:val="003F6CBE"/>
    <w:rsid w:val="00403FBE"/>
    <w:rsid w:val="00420112"/>
    <w:rsid w:val="00441F4A"/>
    <w:rsid w:val="00444C60"/>
    <w:rsid w:val="0046401E"/>
    <w:rsid w:val="00466DB9"/>
    <w:rsid w:val="00471692"/>
    <w:rsid w:val="0048306B"/>
    <w:rsid w:val="00487034"/>
    <w:rsid w:val="004966D9"/>
    <w:rsid w:val="004A5CAD"/>
    <w:rsid w:val="004A609E"/>
    <w:rsid w:val="004B668F"/>
    <w:rsid w:val="004C2780"/>
    <w:rsid w:val="004C6976"/>
    <w:rsid w:val="004D0B75"/>
    <w:rsid w:val="004E2D5A"/>
    <w:rsid w:val="00520176"/>
    <w:rsid w:val="00533334"/>
    <w:rsid w:val="005470D6"/>
    <w:rsid w:val="0056716B"/>
    <w:rsid w:val="005A0264"/>
    <w:rsid w:val="005A409E"/>
    <w:rsid w:val="005D752A"/>
    <w:rsid w:val="005F44EB"/>
    <w:rsid w:val="005F62DF"/>
    <w:rsid w:val="00627DB6"/>
    <w:rsid w:val="006366E8"/>
    <w:rsid w:val="006631E2"/>
    <w:rsid w:val="006650B3"/>
    <w:rsid w:val="006A76C9"/>
    <w:rsid w:val="006A7A56"/>
    <w:rsid w:val="006B4BCD"/>
    <w:rsid w:val="006F004C"/>
    <w:rsid w:val="006F52D0"/>
    <w:rsid w:val="006F7F28"/>
    <w:rsid w:val="0073189C"/>
    <w:rsid w:val="00753C83"/>
    <w:rsid w:val="00761B35"/>
    <w:rsid w:val="0077027C"/>
    <w:rsid w:val="00775186"/>
    <w:rsid w:val="0078108B"/>
    <w:rsid w:val="007C232B"/>
    <w:rsid w:val="007D793C"/>
    <w:rsid w:val="007F1EAA"/>
    <w:rsid w:val="0081115C"/>
    <w:rsid w:val="00836428"/>
    <w:rsid w:val="00845E45"/>
    <w:rsid w:val="008546C6"/>
    <w:rsid w:val="0086668B"/>
    <w:rsid w:val="00881846"/>
    <w:rsid w:val="00881AB3"/>
    <w:rsid w:val="00887431"/>
    <w:rsid w:val="0089103E"/>
    <w:rsid w:val="00897837"/>
    <w:rsid w:val="008B585E"/>
    <w:rsid w:val="008C318C"/>
    <w:rsid w:val="008D2654"/>
    <w:rsid w:val="008D7094"/>
    <w:rsid w:val="008F7FE4"/>
    <w:rsid w:val="00901293"/>
    <w:rsid w:val="00924B3A"/>
    <w:rsid w:val="00930DF8"/>
    <w:rsid w:val="00946DD1"/>
    <w:rsid w:val="009668ED"/>
    <w:rsid w:val="00981DA1"/>
    <w:rsid w:val="00990D6C"/>
    <w:rsid w:val="009A535C"/>
    <w:rsid w:val="009B39E7"/>
    <w:rsid w:val="009C03E1"/>
    <w:rsid w:val="009C5F2E"/>
    <w:rsid w:val="009D0EEC"/>
    <w:rsid w:val="00A22D6C"/>
    <w:rsid w:val="00A55111"/>
    <w:rsid w:val="00A67717"/>
    <w:rsid w:val="00A825B2"/>
    <w:rsid w:val="00A907CB"/>
    <w:rsid w:val="00A91C4C"/>
    <w:rsid w:val="00AD45D0"/>
    <w:rsid w:val="00B05CCB"/>
    <w:rsid w:val="00B1739B"/>
    <w:rsid w:val="00B32A72"/>
    <w:rsid w:val="00B903EA"/>
    <w:rsid w:val="00B91B05"/>
    <w:rsid w:val="00BB5682"/>
    <w:rsid w:val="00BB5C8A"/>
    <w:rsid w:val="00BC1911"/>
    <w:rsid w:val="00BC45C1"/>
    <w:rsid w:val="00BD41EB"/>
    <w:rsid w:val="00BE3C2D"/>
    <w:rsid w:val="00C229A2"/>
    <w:rsid w:val="00C25D24"/>
    <w:rsid w:val="00C3179E"/>
    <w:rsid w:val="00C42258"/>
    <w:rsid w:val="00C62B57"/>
    <w:rsid w:val="00C64DC8"/>
    <w:rsid w:val="00C7143D"/>
    <w:rsid w:val="00C74B53"/>
    <w:rsid w:val="00C86FE2"/>
    <w:rsid w:val="00CA4E9B"/>
    <w:rsid w:val="00CA73B5"/>
    <w:rsid w:val="00CE42EF"/>
    <w:rsid w:val="00CE5157"/>
    <w:rsid w:val="00CF64E2"/>
    <w:rsid w:val="00D147D4"/>
    <w:rsid w:val="00D15CBF"/>
    <w:rsid w:val="00D551FB"/>
    <w:rsid w:val="00D61E1A"/>
    <w:rsid w:val="00D66971"/>
    <w:rsid w:val="00D91EEE"/>
    <w:rsid w:val="00D9301F"/>
    <w:rsid w:val="00DA1638"/>
    <w:rsid w:val="00DB6600"/>
    <w:rsid w:val="00DD520C"/>
    <w:rsid w:val="00DE4BFE"/>
    <w:rsid w:val="00E338A1"/>
    <w:rsid w:val="00E40563"/>
    <w:rsid w:val="00E47483"/>
    <w:rsid w:val="00E5718C"/>
    <w:rsid w:val="00E65283"/>
    <w:rsid w:val="00E7515E"/>
    <w:rsid w:val="00E80456"/>
    <w:rsid w:val="00E90591"/>
    <w:rsid w:val="00EB7FA6"/>
    <w:rsid w:val="00ED68B5"/>
    <w:rsid w:val="00EE6E78"/>
    <w:rsid w:val="00EF0987"/>
    <w:rsid w:val="00EF434F"/>
    <w:rsid w:val="00F15363"/>
    <w:rsid w:val="00F63EBE"/>
    <w:rsid w:val="00F73AA4"/>
    <w:rsid w:val="00F73E47"/>
    <w:rsid w:val="00F93E07"/>
    <w:rsid w:val="00FA27DE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5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uiPriority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Body Text" w:uiPriority="1" w:qFormat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C64DC8"/>
    <w:pPr>
      <w:widowControl/>
      <w:spacing w:after="200" w:line="276" w:lineRule="auto"/>
      <w:contextualSpacing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25D24"/>
    <w:pPr>
      <w:ind w:left="802"/>
      <w:outlineLvl w:val="0"/>
    </w:pPr>
    <w:rPr>
      <w:rFonts w:eastAsia="Arial"/>
      <w:sz w:val="56"/>
      <w:szCs w:val="56"/>
    </w:rPr>
  </w:style>
  <w:style w:type="paragraph" w:styleId="Heading2">
    <w:name w:val="heading 2"/>
    <w:aliases w:val="EM Heading 2"/>
    <w:basedOn w:val="Normal"/>
    <w:link w:val="Heading2Char"/>
    <w:uiPriority w:val="99"/>
    <w:qFormat/>
    <w:rsid w:val="00C25D24"/>
    <w:pPr>
      <w:outlineLvl w:val="1"/>
    </w:pPr>
    <w:rPr>
      <w:rFonts w:eastAsia="Arial"/>
      <w:b/>
      <w:bCs/>
      <w:sz w:val="45"/>
      <w:szCs w:val="45"/>
    </w:rPr>
  </w:style>
  <w:style w:type="paragraph" w:styleId="Heading3">
    <w:name w:val="heading 3"/>
    <w:aliases w:val="EM heading 3"/>
    <w:basedOn w:val="Normal"/>
    <w:link w:val="Heading3Char"/>
    <w:uiPriority w:val="99"/>
    <w:qFormat/>
    <w:rsid w:val="00C25D24"/>
    <w:pPr>
      <w:ind w:left="802"/>
      <w:outlineLvl w:val="2"/>
    </w:pPr>
    <w:rPr>
      <w:rFonts w:eastAsia="Arial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C25D24"/>
    <w:pPr>
      <w:ind w:left="-29"/>
      <w:outlineLvl w:val="3"/>
    </w:pPr>
    <w:rPr>
      <w:rFonts w:eastAsia="Arial"/>
      <w:b/>
      <w:bCs/>
      <w:sz w:val="34"/>
      <w:szCs w:val="34"/>
    </w:rPr>
  </w:style>
  <w:style w:type="paragraph" w:styleId="Heading5">
    <w:name w:val="heading 5"/>
    <w:basedOn w:val="Normal"/>
    <w:link w:val="Heading5Char"/>
    <w:uiPriority w:val="1"/>
    <w:qFormat/>
    <w:rsid w:val="00C25D24"/>
    <w:pPr>
      <w:ind w:left="1567" w:hanging="320"/>
      <w:outlineLvl w:val="4"/>
    </w:pPr>
    <w:rPr>
      <w:rFonts w:eastAsia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91C4C"/>
    <w:rPr>
      <w:rFonts w:ascii="Arial" w:eastAsia="Arial" w:hAnsi="Arial"/>
      <w:b/>
      <w:bCs/>
      <w:sz w:val="24"/>
      <w:szCs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99"/>
    <w:qFormat/>
    <w:rsid w:val="00C25D24"/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1"/>
    <w:rsid w:val="00171B7B"/>
    <w:rPr>
      <w:rFonts w:ascii="Arial" w:eastAsia="Arial" w:hAnsi="Arial"/>
      <w:sz w:val="56"/>
      <w:szCs w:val="56"/>
    </w:rPr>
  </w:style>
  <w:style w:type="character" w:customStyle="1" w:styleId="Heading2Char">
    <w:name w:val="Heading 2 Char"/>
    <w:aliases w:val="EM Heading 2 Char"/>
    <w:basedOn w:val="DefaultParagraphFont"/>
    <w:link w:val="Heading2"/>
    <w:uiPriority w:val="99"/>
    <w:rsid w:val="00171B7B"/>
    <w:rPr>
      <w:rFonts w:ascii="Arial" w:eastAsia="Arial" w:hAnsi="Arial"/>
      <w:b/>
      <w:bCs/>
      <w:sz w:val="45"/>
      <w:szCs w:val="45"/>
    </w:rPr>
  </w:style>
  <w:style w:type="character" w:customStyle="1" w:styleId="Heading3Char">
    <w:name w:val="Heading 3 Char"/>
    <w:aliases w:val="EM heading 3 Char"/>
    <w:basedOn w:val="DefaultParagraphFont"/>
    <w:link w:val="Heading3"/>
    <w:uiPriority w:val="1"/>
    <w:rsid w:val="00171B7B"/>
    <w:rPr>
      <w:rFonts w:ascii="Arial" w:eastAsia="Arial" w:hAnsi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171B7B"/>
    <w:rPr>
      <w:rFonts w:ascii="Arial" w:eastAsia="Arial" w:hAnsi="Arial"/>
      <w:b/>
      <w:bCs/>
      <w:sz w:val="34"/>
      <w:szCs w:val="3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uiPriority w:val="1"/>
    <w:qFormat/>
    <w:rsid w:val="00C25D24"/>
    <w:pPr>
      <w:spacing w:before="185"/>
      <w:ind w:left="944"/>
    </w:pPr>
    <w:rPr>
      <w:rFonts w:eastAsia="Arial"/>
      <w:sz w:val="30"/>
      <w:szCs w:val="3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C25D24"/>
  </w:style>
  <w:style w:type="paragraph" w:styleId="BodyText">
    <w:name w:val="Body Text"/>
    <w:basedOn w:val="Normal"/>
    <w:link w:val="BodyTextChar"/>
    <w:uiPriority w:val="1"/>
    <w:qFormat/>
    <w:rsid w:val="00C25D24"/>
    <w:pPr>
      <w:spacing w:before="80"/>
      <w:ind w:left="963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C25D24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4DC8"/>
    <w:pPr>
      <w:tabs>
        <w:tab w:val="right" w:pos="9026"/>
      </w:tabs>
      <w:spacing w:after="0" w:line="240" w:lineRule="auto"/>
      <w:jc w:val="both"/>
    </w:pPr>
    <w:rPr>
      <w:noProof/>
      <w:sz w:val="2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64DC8"/>
    <w:rPr>
      <w:rFonts w:ascii="Arial" w:eastAsia="Calibri" w:hAnsi="Arial" w:cs="Arial"/>
      <w:noProof/>
      <w:sz w:val="28"/>
      <w:szCs w:val="24"/>
      <w:lang w:eastAsia="en-AU"/>
    </w:rPr>
  </w:style>
  <w:style w:type="table" w:styleId="MediumList1">
    <w:name w:val="Medium List 1"/>
    <w:basedOn w:val="TableNormal"/>
    <w:uiPriority w:val="65"/>
    <w:rsid w:val="00E7515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751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E7515E"/>
    <w:rPr>
      <w:color w:val="800080" w:themeColor="followedHyperlink"/>
      <w:u w:val="single"/>
    </w:rPr>
  </w:style>
  <w:style w:type="table" w:styleId="MediumShading2">
    <w:name w:val="Medium Shading 2"/>
    <w:basedOn w:val="TableNormal"/>
    <w:uiPriority w:val="64"/>
    <w:rsid w:val="00781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81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81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81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78108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6">
    <w:name w:val="Medium Grid 3 Accent 6"/>
    <w:basedOn w:val="TableNormal"/>
    <w:uiPriority w:val="69"/>
    <w:rsid w:val="007810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810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2">
    <w:name w:val="Dark List Accent 2"/>
    <w:basedOn w:val="TableNormal"/>
    <w:uiPriority w:val="70"/>
    <w:rsid w:val="007810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List-Accent2">
    <w:name w:val="Colorful List Accent 2"/>
    <w:basedOn w:val="TableNormal"/>
    <w:uiPriority w:val="72"/>
    <w:rsid w:val="0078108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06274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36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148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uiPriority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Body Text" w:uiPriority="1" w:qFormat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rsid w:val="00C64DC8"/>
    <w:pPr>
      <w:widowControl/>
      <w:spacing w:after="200" w:line="276" w:lineRule="auto"/>
      <w:contextualSpacing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25D24"/>
    <w:pPr>
      <w:ind w:left="802"/>
      <w:outlineLvl w:val="0"/>
    </w:pPr>
    <w:rPr>
      <w:rFonts w:eastAsia="Arial"/>
      <w:sz w:val="56"/>
      <w:szCs w:val="56"/>
    </w:rPr>
  </w:style>
  <w:style w:type="paragraph" w:styleId="Heading2">
    <w:name w:val="heading 2"/>
    <w:aliases w:val="EM Heading 2"/>
    <w:basedOn w:val="Normal"/>
    <w:link w:val="Heading2Char"/>
    <w:uiPriority w:val="99"/>
    <w:qFormat/>
    <w:rsid w:val="00C25D24"/>
    <w:pPr>
      <w:outlineLvl w:val="1"/>
    </w:pPr>
    <w:rPr>
      <w:rFonts w:eastAsia="Arial"/>
      <w:b/>
      <w:bCs/>
      <w:sz w:val="45"/>
      <w:szCs w:val="45"/>
    </w:rPr>
  </w:style>
  <w:style w:type="paragraph" w:styleId="Heading3">
    <w:name w:val="heading 3"/>
    <w:aliases w:val="EM heading 3"/>
    <w:basedOn w:val="Normal"/>
    <w:link w:val="Heading3Char"/>
    <w:uiPriority w:val="99"/>
    <w:qFormat/>
    <w:rsid w:val="00C25D24"/>
    <w:pPr>
      <w:ind w:left="802"/>
      <w:outlineLvl w:val="2"/>
    </w:pPr>
    <w:rPr>
      <w:rFonts w:eastAsia="Arial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C25D24"/>
    <w:pPr>
      <w:ind w:left="-29"/>
      <w:outlineLvl w:val="3"/>
    </w:pPr>
    <w:rPr>
      <w:rFonts w:eastAsia="Arial"/>
      <w:b/>
      <w:bCs/>
      <w:sz w:val="34"/>
      <w:szCs w:val="34"/>
    </w:rPr>
  </w:style>
  <w:style w:type="paragraph" w:styleId="Heading5">
    <w:name w:val="heading 5"/>
    <w:basedOn w:val="Normal"/>
    <w:link w:val="Heading5Char"/>
    <w:uiPriority w:val="1"/>
    <w:qFormat/>
    <w:rsid w:val="00C25D24"/>
    <w:pPr>
      <w:ind w:left="1567" w:hanging="320"/>
      <w:outlineLvl w:val="4"/>
    </w:pPr>
    <w:rPr>
      <w:rFonts w:eastAsia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91C4C"/>
    <w:rPr>
      <w:rFonts w:ascii="Arial" w:eastAsia="Arial" w:hAnsi="Arial"/>
      <w:b/>
      <w:bCs/>
      <w:sz w:val="24"/>
      <w:szCs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99"/>
    <w:qFormat/>
    <w:rsid w:val="00C25D24"/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1"/>
    <w:rsid w:val="00171B7B"/>
    <w:rPr>
      <w:rFonts w:ascii="Arial" w:eastAsia="Arial" w:hAnsi="Arial"/>
      <w:sz w:val="56"/>
      <w:szCs w:val="56"/>
    </w:rPr>
  </w:style>
  <w:style w:type="character" w:customStyle="1" w:styleId="Heading2Char">
    <w:name w:val="Heading 2 Char"/>
    <w:aliases w:val="EM Heading 2 Char"/>
    <w:basedOn w:val="DefaultParagraphFont"/>
    <w:link w:val="Heading2"/>
    <w:uiPriority w:val="99"/>
    <w:rsid w:val="00171B7B"/>
    <w:rPr>
      <w:rFonts w:ascii="Arial" w:eastAsia="Arial" w:hAnsi="Arial"/>
      <w:b/>
      <w:bCs/>
      <w:sz w:val="45"/>
      <w:szCs w:val="45"/>
    </w:rPr>
  </w:style>
  <w:style w:type="character" w:customStyle="1" w:styleId="Heading3Char">
    <w:name w:val="Heading 3 Char"/>
    <w:aliases w:val="EM heading 3 Char"/>
    <w:basedOn w:val="DefaultParagraphFont"/>
    <w:link w:val="Heading3"/>
    <w:uiPriority w:val="1"/>
    <w:rsid w:val="00171B7B"/>
    <w:rPr>
      <w:rFonts w:ascii="Arial" w:eastAsia="Arial" w:hAnsi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171B7B"/>
    <w:rPr>
      <w:rFonts w:ascii="Arial" w:eastAsia="Arial" w:hAnsi="Arial"/>
      <w:b/>
      <w:bCs/>
      <w:sz w:val="34"/>
      <w:szCs w:val="3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uiPriority w:val="1"/>
    <w:qFormat/>
    <w:rsid w:val="00C25D24"/>
    <w:pPr>
      <w:spacing w:before="185"/>
      <w:ind w:left="944"/>
    </w:pPr>
    <w:rPr>
      <w:rFonts w:eastAsia="Arial"/>
      <w:sz w:val="30"/>
      <w:szCs w:val="3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C25D24"/>
  </w:style>
  <w:style w:type="paragraph" w:styleId="BodyText">
    <w:name w:val="Body Text"/>
    <w:basedOn w:val="Normal"/>
    <w:link w:val="BodyTextChar"/>
    <w:uiPriority w:val="1"/>
    <w:qFormat/>
    <w:rsid w:val="00C25D24"/>
    <w:pPr>
      <w:spacing w:before="80"/>
      <w:ind w:left="963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C25D24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4DC8"/>
    <w:pPr>
      <w:tabs>
        <w:tab w:val="right" w:pos="9026"/>
      </w:tabs>
      <w:spacing w:after="0" w:line="240" w:lineRule="auto"/>
      <w:jc w:val="both"/>
    </w:pPr>
    <w:rPr>
      <w:noProof/>
      <w:sz w:val="2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64DC8"/>
    <w:rPr>
      <w:rFonts w:ascii="Arial" w:eastAsia="Calibri" w:hAnsi="Arial" w:cs="Arial"/>
      <w:noProof/>
      <w:sz w:val="28"/>
      <w:szCs w:val="24"/>
      <w:lang w:eastAsia="en-AU"/>
    </w:rPr>
  </w:style>
  <w:style w:type="table" w:styleId="MediumList1">
    <w:name w:val="Medium List 1"/>
    <w:basedOn w:val="TableNormal"/>
    <w:uiPriority w:val="65"/>
    <w:rsid w:val="00E7515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751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E7515E"/>
    <w:rPr>
      <w:color w:val="800080" w:themeColor="followedHyperlink"/>
      <w:u w:val="single"/>
    </w:rPr>
  </w:style>
  <w:style w:type="table" w:styleId="MediumShading2">
    <w:name w:val="Medium Shading 2"/>
    <w:basedOn w:val="TableNormal"/>
    <w:uiPriority w:val="64"/>
    <w:rsid w:val="00781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81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81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810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78108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6">
    <w:name w:val="Medium Grid 3 Accent 6"/>
    <w:basedOn w:val="TableNormal"/>
    <w:uiPriority w:val="69"/>
    <w:rsid w:val="007810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810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2">
    <w:name w:val="Dark List Accent 2"/>
    <w:basedOn w:val="TableNormal"/>
    <w:uiPriority w:val="70"/>
    <w:rsid w:val="007810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olorfulList-Accent2">
    <w:name w:val="Colorful List Accent 2"/>
    <w:basedOn w:val="TableNormal"/>
    <w:uiPriority w:val="72"/>
    <w:rsid w:val="0078108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06274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36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14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66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8821">
                              <w:marLeft w:val="3450"/>
                              <w:marRight w:val="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09FD58B219244AA3991288A6E9987" ma:contentTypeVersion="1" ma:contentTypeDescription="Create a new document." ma:contentTypeScope="" ma:versionID="bb18e5d7290f5fd541562f0bc221e1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ABAD-76DD-43BE-9EA8-9B9F81EC5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4BAD4-4089-40DB-9DB8-E89767DF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58BD0-7117-4EFB-A560-E25AD6E88DE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9FC2B5-9102-414E-A66C-2F30FB8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Tognolini, Lauren</dc:creator>
  <cp:lastModifiedBy>Hall, Jess</cp:lastModifiedBy>
  <cp:revision>2</cp:revision>
  <dcterms:created xsi:type="dcterms:W3CDTF">2018-11-21T04:51:00Z</dcterms:created>
  <dcterms:modified xsi:type="dcterms:W3CDTF">2018-11-21T04:51:00Z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0x010100A5409FD58B219244AA3991288A6E9987</vt:lpwstr>
  </property>
</Properties>
</file>