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F8F6" w14:textId="77777777" w:rsidR="000431D4" w:rsidRPr="000431D4" w:rsidRDefault="000431D4" w:rsidP="000431D4">
      <w:pPr>
        <w:rPr>
          <w:b/>
          <w:color w:val="000000"/>
          <w:sz w:val="32"/>
          <w:szCs w:val="32"/>
        </w:rPr>
      </w:pPr>
    </w:p>
    <w:p w14:paraId="147C9E35" w14:textId="77777777" w:rsidR="000431D4" w:rsidRPr="000431D4" w:rsidRDefault="000431D4" w:rsidP="000431D4">
      <w:pPr>
        <w:spacing w:after="120"/>
        <w:jc w:val="center"/>
        <w:rPr>
          <w:b/>
          <w:color w:val="000000"/>
          <w:sz w:val="32"/>
          <w:szCs w:val="32"/>
        </w:rPr>
      </w:pPr>
      <w:r w:rsidRPr="000431D4">
        <w:rPr>
          <w:b/>
          <w:color w:val="000000"/>
          <w:sz w:val="32"/>
          <w:szCs w:val="32"/>
        </w:rPr>
        <w:t>Structured Administration and Supply Arrangement (SASA)</w:t>
      </w:r>
    </w:p>
    <w:p w14:paraId="0BCE0A82" w14:textId="77777777" w:rsidR="000431D4" w:rsidRPr="000431D4" w:rsidRDefault="000431D4" w:rsidP="000431D4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0431D4" w:rsidRPr="000431D4" w14:paraId="0C8A0A4A" w14:textId="77777777" w:rsidTr="00066A40">
        <w:trPr>
          <w:trHeight w:val="166"/>
          <w:jc w:val="center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75E57E" w14:textId="77777777" w:rsidR="000431D4" w:rsidRPr="000431D4" w:rsidRDefault="000431D4" w:rsidP="000431D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17F2072D" w14:textId="77777777" w:rsidR="000431D4" w:rsidRPr="000431D4" w:rsidRDefault="000431D4" w:rsidP="000431D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0431D4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0A16E6" w14:textId="77777777" w:rsidR="000431D4" w:rsidRPr="000431D4" w:rsidRDefault="000431D4" w:rsidP="000431D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0D1D4F52" w14:textId="77777777" w:rsidR="000431D4" w:rsidRPr="000431D4" w:rsidRDefault="000431D4" w:rsidP="000431D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0431D4">
              <w:rPr>
                <w:rFonts w:cs="Arial"/>
                <w:b/>
                <w:color w:val="000000"/>
                <w:szCs w:val="24"/>
              </w:rPr>
              <w:t>COVID-19 Vaccination in Community Pharmacy Program</w:t>
            </w:r>
          </w:p>
          <w:p w14:paraId="3878C77E" w14:textId="77777777" w:rsidR="000431D4" w:rsidRPr="000431D4" w:rsidRDefault="000431D4" w:rsidP="000431D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26B9605F" w14:textId="77777777" w:rsidR="000431D4" w:rsidRPr="000431D4" w:rsidRDefault="000431D4" w:rsidP="000431D4">
      <w:pPr>
        <w:numPr>
          <w:ilvl w:val="0"/>
          <w:numId w:val="3"/>
        </w:numPr>
        <w:spacing w:before="240"/>
        <w:ind w:left="357" w:right="261" w:hanging="357"/>
        <w:rPr>
          <w:rFonts w:cs="Arial"/>
          <w:b/>
          <w:szCs w:val="24"/>
        </w:rPr>
      </w:pPr>
      <w:r w:rsidRPr="000431D4">
        <w:rPr>
          <w:rFonts w:cs="Arial"/>
          <w:b/>
          <w:szCs w:val="24"/>
        </w:rPr>
        <w:t xml:space="preserve">Authority: </w:t>
      </w:r>
    </w:p>
    <w:p w14:paraId="30B2EBCA" w14:textId="77777777" w:rsidR="000431D4" w:rsidRPr="000431D4" w:rsidRDefault="000431D4" w:rsidP="000431D4">
      <w:pPr>
        <w:spacing w:after="0"/>
        <w:ind w:left="357" w:right="261"/>
      </w:pPr>
      <w:r w:rsidRPr="000431D4">
        <w:t xml:space="preserve">Issued by the Chief Executive Officer of Health under Part 6 of the </w:t>
      </w:r>
      <w:r w:rsidRPr="000431D4">
        <w:rPr>
          <w:i/>
        </w:rPr>
        <w:t>Medicines and Poisons Regulations 2016</w:t>
      </w:r>
      <w:r w:rsidRPr="000431D4">
        <w:t xml:space="preserve">. </w:t>
      </w:r>
    </w:p>
    <w:p w14:paraId="5B0C5E9A" w14:textId="77777777" w:rsidR="000431D4" w:rsidRPr="000431D4" w:rsidRDefault="000431D4" w:rsidP="000431D4">
      <w:pPr>
        <w:spacing w:after="0"/>
        <w:ind w:right="261"/>
      </w:pPr>
    </w:p>
    <w:p w14:paraId="049618F5" w14:textId="77777777" w:rsidR="000431D4" w:rsidRPr="000431D4" w:rsidRDefault="000431D4" w:rsidP="000431D4">
      <w:pPr>
        <w:numPr>
          <w:ilvl w:val="0"/>
          <w:numId w:val="3"/>
        </w:numPr>
        <w:ind w:right="261"/>
        <w:contextualSpacing/>
        <w:rPr>
          <w:b/>
        </w:rPr>
      </w:pPr>
      <w:r w:rsidRPr="000431D4">
        <w:rPr>
          <w:b/>
        </w:rPr>
        <w:t xml:space="preserve">Scope: </w:t>
      </w:r>
    </w:p>
    <w:p w14:paraId="0D482EC5" w14:textId="60A69FF5" w:rsidR="000431D4" w:rsidRPr="000431D4" w:rsidRDefault="000431D4" w:rsidP="000431D4">
      <w:pPr>
        <w:spacing w:after="0"/>
        <w:ind w:left="357" w:right="261"/>
      </w:pPr>
      <w:r w:rsidRPr="000431D4">
        <w:t>This authorises pharmacists and registered nurses, trained in COVID-19 immunisation, to administer COVID-19 vaccines at a suitably equipped and staffed place or premises in Western Australia.</w:t>
      </w:r>
    </w:p>
    <w:p w14:paraId="25370526" w14:textId="77777777" w:rsidR="000431D4" w:rsidRPr="000431D4" w:rsidRDefault="000431D4" w:rsidP="000431D4">
      <w:pPr>
        <w:spacing w:after="0"/>
        <w:ind w:right="261"/>
      </w:pPr>
    </w:p>
    <w:p w14:paraId="4ACD4484" w14:textId="77777777" w:rsidR="000431D4" w:rsidRPr="000431D4" w:rsidRDefault="000431D4" w:rsidP="000431D4">
      <w:pPr>
        <w:numPr>
          <w:ilvl w:val="0"/>
          <w:numId w:val="3"/>
        </w:numPr>
        <w:ind w:left="357" w:right="261"/>
        <w:rPr>
          <w:b/>
        </w:rPr>
      </w:pPr>
      <w:r w:rsidRPr="000431D4">
        <w:rPr>
          <w:b/>
        </w:rPr>
        <w:t xml:space="preserve">Criteria: </w:t>
      </w:r>
    </w:p>
    <w:p w14:paraId="3FCA6142" w14:textId="77777777" w:rsidR="000431D4" w:rsidRPr="000431D4" w:rsidRDefault="000431D4" w:rsidP="000431D4">
      <w:pPr>
        <w:ind w:left="357" w:right="261"/>
      </w:pPr>
      <w:r w:rsidRPr="000431D4">
        <w:t>This SASA authorises the actions specified in the table below: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0431D4" w:rsidRPr="000431D4" w14:paraId="22C672A0" w14:textId="77777777" w:rsidTr="00066A40">
        <w:tc>
          <w:tcPr>
            <w:tcW w:w="241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5201EAA1" w14:textId="77777777" w:rsidR="000431D4" w:rsidRPr="000431D4" w:rsidRDefault="000431D4" w:rsidP="000431D4">
            <w:pPr>
              <w:ind w:right="261"/>
              <w:rPr>
                <w:b/>
                <w:bCs/>
                <w:color w:val="000000"/>
                <w:szCs w:val="20"/>
                <w:lang w:eastAsia="en-AU"/>
              </w:rPr>
            </w:pPr>
            <w:r w:rsidRPr="000431D4">
              <w:rPr>
                <w:b/>
                <w:bCs/>
                <w:color w:val="000000"/>
                <w:szCs w:val="20"/>
                <w:lang w:eastAsia="en-AU"/>
              </w:rPr>
              <w:t>Practitioner: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2E931189" w14:textId="7444FF2E" w:rsidR="000431D4" w:rsidRPr="000431D4" w:rsidRDefault="000431D4" w:rsidP="000431D4">
            <w:pPr>
              <w:numPr>
                <w:ilvl w:val="0"/>
                <w:numId w:val="8"/>
              </w:numPr>
              <w:spacing w:after="120"/>
              <w:ind w:left="357" w:hanging="357"/>
              <w:rPr>
                <w:bCs/>
                <w:color w:val="000000"/>
                <w:szCs w:val="20"/>
                <w:lang w:eastAsia="en-AU"/>
              </w:rPr>
            </w:pPr>
            <w:r w:rsidRPr="000431D4">
              <w:rPr>
                <w:bCs/>
                <w:color w:val="000000"/>
                <w:szCs w:val="20"/>
                <w:lang w:eastAsia="en-AU"/>
              </w:rPr>
              <w:t>Registered pharmacists</w:t>
            </w:r>
            <w:r w:rsidRPr="000431D4">
              <w:rPr>
                <w:bCs/>
                <w:color w:val="000000"/>
                <w:szCs w:val="20"/>
                <w:vertAlign w:val="superscript"/>
                <w:lang w:eastAsia="en-AU"/>
              </w:rPr>
              <w:footnoteReference w:id="1"/>
            </w:r>
            <w:r w:rsidR="00B50DFB">
              <w:rPr>
                <w:bCs/>
                <w:color w:val="000000"/>
                <w:szCs w:val="20"/>
                <w:lang w:eastAsia="en-AU"/>
              </w:rPr>
              <w:t>.</w:t>
            </w:r>
          </w:p>
          <w:p w14:paraId="5B146F96" w14:textId="77777777" w:rsidR="000431D4" w:rsidRPr="000431D4" w:rsidRDefault="000431D4" w:rsidP="000431D4">
            <w:pPr>
              <w:numPr>
                <w:ilvl w:val="0"/>
                <w:numId w:val="8"/>
              </w:numPr>
              <w:spacing w:after="120"/>
              <w:ind w:left="357" w:hanging="357"/>
              <w:contextualSpacing/>
              <w:rPr>
                <w:bCs/>
                <w:color w:val="000000"/>
                <w:szCs w:val="20"/>
                <w:lang w:eastAsia="en-AU"/>
              </w:rPr>
            </w:pPr>
            <w:r w:rsidRPr="000431D4">
              <w:rPr>
                <w:bCs/>
                <w:color w:val="000000"/>
                <w:szCs w:val="20"/>
                <w:lang w:eastAsia="en-AU"/>
              </w:rPr>
              <w:t>Registered Nurses employed by a pharmacy meeting the ‘practice setting’ requirements of this SASA.</w:t>
            </w:r>
          </w:p>
          <w:p w14:paraId="3A09BDE3" w14:textId="7D16F1BE" w:rsidR="000431D4" w:rsidRPr="000431D4" w:rsidRDefault="000431D4" w:rsidP="000431D4">
            <w:pPr>
              <w:spacing w:after="120"/>
              <w:ind w:right="261"/>
              <w:rPr>
                <w:bCs/>
                <w:color w:val="000000"/>
                <w:szCs w:val="20"/>
                <w:lang w:eastAsia="en-AU"/>
              </w:rPr>
            </w:pPr>
            <w:r w:rsidRPr="000431D4">
              <w:rPr>
                <w:bCs/>
                <w:color w:val="000000"/>
                <w:szCs w:val="20"/>
                <w:lang w:eastAsia="en-AU"/>
              </w:rPr>
              <w:t xml:space="preserve">A health practitioner is only approved to administer </w:t>
            </w:r>
            <w:r w:rsidR="00B50DFB">
              <w:rPr>
                <w:bCs/>
                <w:color w:val="000000"/>
                <w:szCs w:val="20"/>
                <w:lang w:eastAsia="en-AU"/>
              </w:rPr>
              <w:br/>
            </w:r>
            <w:r w:rsidRPr="000431D4">
              <w:rPr>
                <w:bCs/>
                <w:color w:val="000000"/>
                <w:szCs w:val="20"/>
                <w:lang w:eastAsia="en-AU"/>
              </w:rPr>
              <w:t>COVID-19 vaccine under this SASA if they have completed training in accordance with Appendix 1.</w:t>
            </w:r>
          </w:p>
        </w:tc>
      </w:tr>
      <w:tr w:rsidR="000431D4" w:rsidRPr="000431D4" w14:paraId="3CC65829" w14:textId="77777777" w:rsidTr="00066A40"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22830B4" w14:textId="77777777" w:rsidR="000431D4" w:rsidRPr="000431D4" w:rsidRDefault="000431D4" w:rsidP="000431D4">
            <w:pPr>
              <w:ind w:right="261"/>
              <w:rPr>
                <w:b/>
                <w:bCs/>
                <w:szCs w:val="20"/>
                <w:lang w:eastAsia="en-AU"/>
              </w:rPr>
            </w:pPr>
            <w:r w:rsidRPr="000431D4">
              <w:rPr>
                <w:b/>
                <w:bCs/>
                <w:szCs w:val="20"/>
                <w:lang w:eastAsia="en-AU"/>
              </w:rPr>
              <w:t>Practice setting: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AE1354B" w14:textId="15FE7CFA" w:rsidR="000431D4" w:rsidRPr="000431D4" w:rsidRDefault="000431D4" w:rsidP="000431D4">
            <w:pPr>
              <w:spacing w:after="120"/>
              <w:ind w:right="261"/>
              <w:rPr>
                <w:szCs w:val="20"/>
                <w:lang w:eastAsia="en-AU"/>
              </w:rPr>
            </w:pPr>
            <w:r w:rsidRPr="000431D4">
              <w:rPr>
                <w:szCs w:val="20"/>
                <w:lang w:eastAsia="en-AU"/>
              </w:rPr>
              <w:t>At a place or premises in Western Australia that complies with Appendix 2</w:t>
            </w:r>
            <w:r w:rsidR="00B50DFB">
              <w:rPr>
                <w:szCs w:val="20"/>
                <w:lang w:eastAsia="en-AU"/>
              </w:rPr>
              <w:t>.</w:t>
            </w:r>
            <w:r w:rsidRPr="000431D4">
              <w:rPr>
                <w:szCs w:val="20"/>
                <w:lang w:eastAsia="en-AU"/>
              </w:rPr>
              <w:t xml:space="preserve"> </w:t>
            </w:r>
          </w:p>
        </w:tc>
      </w:tr>
      <w:tr w:rsidR="000431D4" w:rsidRPr="000431D4" w14:paraId="204C743C" w14:textId="77777777" w:rsidTr="00066A4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0F589" w14:textId="77777777" w:rsidR="000431D4" w:rsidRPr="000431D4" w:rsidRDefault="000431D4" w:rsidP="000431D4">
            <w:pPr>
              <w:ind w:right="261"/>
              <w:rPr>
                <w:b/>
                <w:bCs/>
                <w:szCs w:val="20"/>
                <w:lang w:eastAsia="en-AU"/>
              </w:rPr>
            </w:pPr>
            <w:r w:rsidRPr="000431D4">
              <w:rPr>
                <w:b/>
                <w:bCs/>
                <w:szCs w:val="20"/>
                <w:lang w:eastAsia="en-AU"/>
              </w:rPr>
              <w:t>Approved activity: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85E0B" w14:textId="5F0D40A2" w:rsidR="000431D4" w:rsidRPr="000431D4" w:rsidRDefault="000431D4" w:rsidP="000431D4">
            <w:pPr>
              <w:spacing w:after="120"/>
              <w:ind w:right="261"/>
              <w:rPr>
                <w:szCs w:val="20"/>
                <w:lang w:eastAsia="en-AU"/>
              </w:rPr>
            </w:pPr>
            <w:r w:rsidRPr="000431D4">
              <w:rPr>
                <w:szCs w:val="20"/>
                <w:lang w:eastAsia="en-AU"/>
              </w:rPr>
              <w:t>Administration</w:t>
            </w:r>
            <w:r w:rsidR="00B50DFB">
              <w:rPr>
                <w:szCs w:val="20"/>
                <w:lang w:eastAsia="en-AU"/>
              </w:rPr>
              <w:t>.</w:t>
            </w:r>
            <w:r w:rsidRPr="000431D4">
              <w:rPr>
                <w:szCs w:val="20"/>
                <w:lang w:eastAsia="en-AU"/>
              </w:rPr>
              <w:t xml:space="preserve"> </w:t>
            </w:r>
          </w:p>
        </w:tc>
      </w:tr>
      <w:tr w:rsidR="000431D4" w:rsidRPr="000431D4" w14:paraId="0946428D" w14:textId="77777777" w:rsidTr="00066A40"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13EA07" w14:textId="77777777" w:rsidR="000431D4" w:rsidRPr="000431D4" w:rsidRDefault="000431D4" w:rsidP="000431D4">
            <w:pPr>
              <w:ind w:right="261"/>
              <w:rPr>
                <w:b/>
                <w:bCs/>
                <w:szCs w:val="20"/>
                <w:lang w:eastAsia="en-AU"/>
              </w:rPr>
            </w:pPr>
            <w:r w:rsidRPr="000431D4">
              <w:rPr>
                <w:b/>
                <w:bCs/>
                <w:szCs w:val="20"/>
                <w:lang w:eastAsia="en-AU"/>
              </w:rPr>
              <w:t>Approved medicines: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705EC48" w14:textId="20C505BD" w:rsidR="000431D4" w:rsidRPr="000431D4" w:rsidRDefault="000431D4" w:rsidP="000431D4">
            <w:pPr>
              <w:spacing w:after="120"/>
              <w:ind w:right="261"/>
              <w:rPr>
                <w:szCs w:val="20"/>
                <w:lang w:eastAsia="en-AU"/>
              </w:rPr>
            </w:pPr>
            <w:r w:rsidRPr="000431D4">
              <w:rPr>
                <w:szCs w:val="20"/>
                <w:lang w:eastAsia="en-AU"/>
              </w:rPr>
              <w:t xml:space="preserve">Therapeutic Goods Administration registered </w:t>
            </w:r>
            <w:r w:rsidRPr="000431D4">
              <w:rPr>
                <w:szCs w:val="24"/>
              </w:rPr>
              <w:t>SARS-COV-2 (COVID-19) VACCINE products</w:t>
            </w:r>
            <w:r w:rsidR="006016AC">
              <w:rPr>
                <w:szCs w:val="24"/>
              </w:rPr>
              <w:t>.</w:t>
            </w:r>
            <w:r w:rsidRPr="000431D4">
              <w:rPr>
                <w:sz w:val="22"/>
              </w:rPr>
              <w:t xml:space="preserve"> </w:t>
            </w:r>
          </w:p>
        </w:tc>
      </w:tr>
      <w:tr w:rsidR="000431D4" w:rsidRPr="000431D4" w14:paraId="029233E6" w14:textId="77777777" w:rsidTr="00066A4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3DE22" w14:textId="77777777" w:rsidR="000431D4" w:rsidRPr="000431D4" w:rsidRDefault="000431D4" w:rsidP="000431D4">
            <w:pPr>
              <w:ind w:right="261"/>
              <w:rPr>
                <w:b/>
                <w:bCs/>
                <w:szCs w:val="20"/>
                <w:lang w:eastAsia="en-AU"/>
              </w:rPr>
            </w:pPr>
            <w:r w:rsidRPr="000431D4">
              <w:rPr>
                <w:b/>
                <w:bCs/>
                <w:szCs w:val="20"/>
                <w:lang w:eastAsia="en-AU"/>
              </w:rPr>
              <w:t>Medical conditions: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DA00E" w14:textId="5CE5C9D3" w:rsidR="000431D4" w:rsidRPr="000431D4" w:rsidRDefault="000431D4" w:rsidP="000431D4">
            <w:pPr>
              <w:spacing w:after="120"/>
              <w:ind w:right="261"/>
              <w:rPr>
                <w:szCs w:val="20"/>
                <w:lang w:eastAsia="en-AU"/>
              </w:rPr>
            </w:pPr>
            <w:r w:rsidRPr="000431D4">
              <w:rPr>
                <w:szCs w:val="20"/>
                <w:lang w:eastAsia="en-AU"/>
              </w:rPr>
              <w:t>Immunisation against COVID-19 infection in individuals aged 5 years and above</w:t>
            </w:r>
            <w:r w:rsidR="003E50C2">
              <w:rPr>
                <w:szCs w:val="20"/>
                <w:lang w:eastAsia="en-AU"/>
              </w:rPr>
              <w:t xml:space="preserve"> in</w:t>
            </w:r>
            <w:r w:rsidRPr="000431D4">
              <w:rPr>
                <w:szCs w:val="20"/>
                <w:lang w:eastAsia="en-AU"/>
              </w:rPr>
              <w:t xml:space="preserve"> the Western Australian population, in accordance with the current A</w:t>
            </w:r>
            <w:r w:rsidR="006016AC">
              <w:rPr>
                <w:szCs w:val="20"/>
                <w:lang w:eastAsia="en-AU"/>
              </w:rPr>
              <w:t>ustralian Technical Advisory Group on Immunisation</w:t>
            </w:r>
            <w:r w:rsidRPr="000431D4">
              <w:rPr>
                <w:szCs w:val="20"/>
                <w:lang w:eastAsia="en-AU"/>
              </w:rPr>
              <w:t xml:space="preserve"> recommendations. </w:t>
            </w:r>
          </w:p>
        </w:tc>
      </w:tr>
    </w:tbl>
    <w:p w14:paraId="3DDDA6DE" w14:textId="77777777" w:rsidR="000431D4" w:rsidRPr="000431D4" w:rsidRDefault="000431D4" w:rsidP="000431D4">
      <w:pPr>
        <w:numPr>
          <w:ilvl w:val="0"/>
          <w:numId w:val="3"/>
        </w:numPr>
        <w:spacing w:after="240"/>
        <w:ind w:left="357" w:hanging="357"/>
        <w:rPr>
          <w:b/>
        </w:rPr>
      </w:pPr>
      <w:r w:rsidRPr="000431D4">
        <w:br w:type="page"/>
      </w:r>
      <w:r w:rsidRPr="000431D4">
        <w:rPr>
          <w:b/>
        </w:rPr>
        <w:lastRenderedPageBreak/>
        <w:t>Conditions:</w:t>
      </w:r>
    </w:p>
    <w:p w14:paraId="7B5761D9" w14:textId="77777777" w:rsidR="000431D4" w:rsidRPr="000431D4" w:rsidRDefault="000431D4" w:rsidP="000431D4">
      <w:pPr>
        <w:ind w:left="360" w:right="261"/>
      </w:pPr>
      <w:r w:rsidRPr="000431D4">
        <w:t>The administration of approved medicines under this SASA is subject to the conditions that:</w:t>
      </w:r>
    </w:p>
    <w:p w14:paraId="6251B273" w14:textId="3C1A8CEA" w:rsidR="000431D4" w:rsidRPr="000431D4" w:rsidRDefault="000431D4" w:rsidP="000431D4">
      <w:pPr>
        <w:numPr>
          <w:ilvl w:val="1"/>
          <w:numId w:val="1"/>
        </w:numPr>
        <w:ind w:left="709" w:right="261"/>
      </w:pPr>
      <w:r w:rsidRPr="000431D4">
        <w:t>The pharmacist</w:t>
      </w:r>
      <w:r w:rsidR="006E0DCF">
        <w:t xml:space="preserve">, </w:t>
      </w:r>
      <w:r w:rsidRPr="000431D4">
        <w:t>including a pharmacist with provisional registration</w:t>
      </w:r>
      <w:r w:rsidR="006E0DCF">
        <w:t>,</w:t>
      </w:r>
      <w:r w:rsidRPr="000431D4">
        <w:t xml:space="preserve"> or registered nurse has successfully completed training in accordance with Appendix 1.</w:t>
      </w:r>
    </w:p>
    <w:p w14:paraId="7337BFEA" w14:textId="619CB2B0" w:rsidR="000431D4" w:rsidRPr="000431D4" w:rsidRDefault="000431D4" w:rsidP="000431D4">
      <w:pPr>
        <w:numPr>
          <w:ilvl w:val="1"/>
          <w:numId w:val="1"/>
        </w:numPr>
        <w:ind w:left="709" w:right="261"/>
      </w:pPr>
      <w:r w:rsidRPr="000431D4">
        <w:t>A pharmacist with the registration type of ‘provisional’ must be supervised by a pharmacist</w:t>
      </w:r>
      <w:r w:rsidR="006E0DCF">
        <w:t>,</w:t>
      </w:r>
      <w:r w:rsidRPr="000431D4">
        <w:t xml:space="preserve"> who is eligible to administer COVID-19 vaccines in accordance with this SASA.</w:t>
      </w:r>
    </w:p>
    <w:p w14:paraId="3CCA618E" w14:textId="5380074B" w:rsidR="000431D4" w:rsidRPr="000431D4" w:rsidRDefault="000431D4" w:rsidP="006E0DCF">
      <w:pPr>
        <w:numPr>
          <w:ilvl w:val="1"/>
          <w:numId w:val="1"/>
        </w:numPr>
        <w:ind w:left="709" w:right="261" w:hanging="357"/>
        <w:jc w:val="both"/>
      </w:pPr>
      <w:r w:rsidRPr="000431D4">
        <w:rPr>
          <w:rFonts w:cs="Arial"/>
          <w:lang w:val="en-US"/>
        </w:rPr>
        <w:t xml:space="preserve">Premises where vaccination is being conducted meet the </w:t>
      </w:r>
      <w:r w:rsidRPr="000431D4">
        <w:rPr>
          <w:lang w:val="en-US"/>
        </w:rPr>
        <w:t xml:space="preserve">requirements of </w:t>
      </w:r>
      <w:r w:rsidR="006E0DCF">
        <w:rPr>
          <w:lang w:val="en-US"/>
        </w:rPr>
        <w:br/>
      </w:r>
      <w:r w:rsidRPr="000431D4">
        <w:rPr>
          <w:lang w:val="en-US"/>
        </w:rPr>
        <w:t>Appendix 2: Approved Setting.</w:t>
      </w:r>
    </w:p>
    <w:p w14:paraId="3B0D4DA4" w14:textId="77777777" w:rsidR="000431D4" w:rsidRPr="000431D4" w:rsidRDefault="000431D4" w:rsidP="000431D4">
      <w:pPr>
        <w:numPr>
          <w:ilvl w:val="1"/>
          <w:numId w:val="1"/>
        </w:numPr>
        <w:autoSpaceDE w:val="0"/>
        <w:autoSpaceDN w:val="0"/>
        <w:adjustRightInd w:val="0"/>
        <w:ind w:left="709" w:right="261"/>
        <w:rPr>
          <w:rFonts w:cs="Arial"/>
        </w:rPr>
      </w:pPr>
      <w:r w:rsidRPr="000431D4">
        <w:rPr>
          <w:rFonts w:cs="Arial"/>
        </w:rPr>
        <w:t>Written or documented verbal consent is obtained from the client, or their guardian, before each instance of vaccination.</w:t>
      </w:r>
    </w:p>
    <w:p w14:paraId="08686A3E" w14:textId="16C4919E" w:rsidR="000431D4" w:rsidRPr="000431D4" w:rsidRDefault="000431D4" w:rsidP="000431D4">
      <w:pPr>
        <w:numPr>
          <w:ilvl w:val="1"/>
          <w:numId w:val="1"/>
        </w:numPr>
        <w:autoSpaceDE w:val="0"/>
        <w:autoSpaceDN w:val="0"/>
        <w:adjustRightInd w:val="0"/>
        <w:ind w:left="709" w:right="261"/>
        <w:rPr>
          <w:rFonts w:cs="Arial"/>
          <w:color w:val="000000"/>
        </w:rPr>
      </w:pPr>
      <w:bookmarkStart w:id="0" w:name="_Hlk61773955"/>
      <w:r w:rsidRPr="000431D4">
        <w:rPr>
          <w:rFonts w:cs="Arial"/>
          <w:color w:val="000000"/>
        </w:rPr>
        <w:t>All vaccines administered must be recorded on the client’s record at the pharmacy</w:t>
      </w:r>
      <w:r w:rsidR="006E0DCF">
        <w:rPr>
          <w:rFonts w:cs="Arial"/>
          <w:color w:val="000000"/>
        </w:rPr>
        <w:t>,</w:t>
      </w:r>
      <w:r w:rsidRPr="000431D4">
        <w:rPr>
          <w:rFonts w:cs="Arial"/>
          <w:color w:val="000000"/>
        </w:rPr>
        <w:t xml:space="preserve"> and the administering pharmacist or registered nurse must ensure the administration is entered into the Australian Immunisation Register</w:t>
      </w:r>
      <w:r w:rsidR="001E65AB">
        <w:rPr>
          <w:rFonts w:cs="Arial"/>
          <w:color w:val="000000"/>
        </w:rPr>
        <w:t>.</w:t>
      </w:r>
    </w:p>
    <w:bookmarkEnd w:id="0"/>
    <w:p w14:paraId="28C081F3" w14:textId="035622D6" w:rsidR="000431D4" w:rsidRPr="000431D4" w:rsidRDefault="000431D4" w:rsidP="000431D4">
      <w:pPr>
        <w:numPr>
          <w:ilvl w:val="1"/>
          <w:numId w:val="1"/>
        </w:numPr>
        <w:ind w:left="709" w:right="261"/>
        <w:rPr>
          <w:rFonts w:cs="Arial"/>
          <w:lang w:val="en-US"/>
        </w:rPr>
      </w:pPr>
      <w:r w:rsidRPr="000431D4">
        <w:rPr>
          <w:rFonts w:cs="Arial"/>
          <w:lang w:val="en-US"/>
        </w:rPr>
        <w:t xml:space="preserve">All adverse events occurring following </w:t>
      </w:r>
      <w:proofErr w:type="spellStart"/>
      <w:r w:rsidRPr="000431D4">
        <w:rPr>
          <w:rFonts w:cs="Arial"/>
          <w:lang w:val="en-US"/>
        </w:rPr>
        <w:t>immunisation</w:t>
      </w:r>
      <w:proofErr w:type="spellEnd"/>
      <w:r w:rsidRPr="000431D4">
        <w:rPr>
          <w:rFonts w:cs="Arial"/>
          <w:lang w:val="en-US"/>
        </w:rPr>
        <w:t xml:space="preserve"> are notified to the Western Australian Vaccine Safety Surveillance</w:t>
      </w:r>
      <w:r w:rsidR="001E65AB">
        <w:rPr>
          <w:rFonts w:cs="Arial"/>
          <w:lang w:val="en-US"/>
        </w:rPr>
        <w:t xml:space="preserve"> </w:t>
      </w:r>
      <w:r w:rsidRPr="000431D4">
        <w:rPr>
          <w:rFonts w:cs="Arial"/>
          <w:lang w:val="en-US"/>
        </w:rPr>
        <w:t>system and in accordance with any other adverse event surveillance requirements determined by the Commonwealth Department of Health as part of approval of the pharmacy as a vaccination site.</w:t>
      </w:r>
    </w:p>
    <w:p w14:paraId="7C460E4E" w14:textId="77777777" w:rsidR="000431D4" w:rsidRPr="00401E2E" w:rsidRDefault="000431D4" w:rsidP="000431D4">
      <w:pPr>
        <w:numPr>
          <w:ilvl w:val="1"/>
          <w:numId w:val="1"/>
        </w:numPr>
        <w:ind w:left="709" w:right="261"/>
        <w:rPr>
          <w:rFonts w:cs="Arial"/>
          <w:color w:val="000000" w:themeColor="text1"/>
          <w:lang w:val="en-US"/>
        </w:rPr>
      </w:pPr>
      <w:r w:rsidRPr="00401E2E">
        <w:rPr>
          <w:rFonts w:cs="Arial"/>
          <w:color w:val="000000" w:themeColor="text1"/>
          <w:lang w:val="en-US"/>
        </w:rPr>
        <w:t xml:space="preserve">Supply and possession of vaccines is conducted by a pharmacy business under the overall authority of the responsible pharmacist in accordance with Section 9 of the </w:t>
      </w:r>
      <w:r w:rsidRPr="00401E2E">
        <w:rPr>
          <w:rFonts w:cs="Arial"/>
          <w:i/>
          <w:color w:val="000000" w:themeColor="text1"/>
          <w:lang w:val="en-US"/>
        </w:rPr>
        <w:t>Medicines and Poisons Act 2014</w:t>
      </w:r>
      <w:r w:rsidRPr="00401E2E">
        <w:rPr>
          <w:color w:val="000000" w:themeColor="text1"/>
        </w:rPr>
        <w:t>.</w:t>
      </w:r>
    </w:p>
    <w:p w14:paraId="269FCE08" w14:textId="77777777" w:rsidR="000431D4" w:rsidRPr="00401E2E" w:rsidRDefault="000431D4" w:rsidP="000431D4">
      <w:pPr>
        <w:numPr>
          <w:ilvl w:val="1"/>
          <w:numId w:val="1"/>
        </w:numPr>
        <w:ind w:left="709" w:right="261"/>
        <w:rPr>
          <w:rFonts w:cs="Arial"/>
          <w:color w:val="000000" w:themeColor="text1"/>
          <w:lang w:val="en-US"/>
        </w:rPr>
      </w:pPr>
      <w:r w:rsidRPr="00401E2E">
        <w:rPr>
          <w:color w:val="000000" w:themeColor="text1"/>
        </w:rPr>
        <w:t xml:space="preserve">Procurement, storage and administration is in accordance with Part 9 of the </w:t>
      </w:r>
      <w:r w:rsidRPr="00401E2E">
        <w:rPr>
          <w:i/>
          <w:color w:val="000000" w:themeColor="text1"/>
        </w:rPr>
        <w:t>Medicines and Poisons Regulations 2016.</w:t>
      </w:r>
    </w:p>
    <w:p w14:paraId="5BAFE0F2" w14:textId="7000F713" w:rsidR="000431D4" w:rsidRPr="00401E2E" w:rsidRDefault="000431D4" w:rsidP="000431D4">
      <w:pPr>
        <w:numPr>
          <w:ilvl w:val="1"/>
          <w:numId w:val="1"/>
        </w:numPr>
        <w:ind w:left="709" w:right="261"/>
        <w:rPr>
          <w:rFonts w:cs="Arial"/>
          <w:color w:val="000000" w:themeColor="text1"/>
          <w:lang w:val="en-US"/>
        </w:rPr>
      </w:pPr>
      <w:r w:rsidRPr="00401E2E">
        <w:rPr>
          <w:color w:val="000000" w:themeColor="text1"/>
        </w:rPr>
        <w:t xml:space="preserve">Record keeping is in accordance with Part 12 of the </w:t>
      </w:r>
      <w:r w:rsidRPr="00401E2E">
        <w:rPr>
          <w:i/>
          <w:color w:val="000000" w:themeColor="text1"/>
        </w:rPr>
        <w:t>Medicines and Poisons Regulations 2016</w:t>
      </w:r>
      <w:r w:rsidR="001F4AF4">
        <w:rPr>
          <w:color w:val="000000" w:themeColor="text1"/>
        </w:rPr>
        <w:t>;</w:t>
      </w:r>
      <w:r w:rsidRPr="00401E2E">
        <w:rPr>
          <w:color w:val="000000" w:themeColor="text1"/>
        </w:rPr>
        <w:t xml:space="preserve"> and</w:t>
      </w:r>
    </w:p>
    <w:p w14:paraId="05558E2B" w14:textId="77777777" w:rsidR="000431D4" w:rsidRPr="00401E2E" w:rsidRDefault="000431D4" w:rsidP="000431D4">
      <w:pPr>
        <w:numPr>
          <w:ilvl w:val="1"/>
          <w:numId w:val="1"/>
        </w:numPr>
        <w:spacing w:after="0"/>
        <w:ind w:left="709" w:right="261" w:hanging="357"/>
        <w:rPr>
          <w:color w:val="000000" w:themeColor="text1"/>
        </w:rPr>
      </w:pPr>
      <w:r w:rsidRPr="00401E2E">
        <w:rPr>
          <w:color w:val="000000" w:themeColor="text1"/>
        </w:rPr>
        <w:t>S</w:t>
      </w:r>
      <w:r w:rsidRPr="00401E2E">
        <w:rPr>
          <w:rFonts w:cs="Arial"/>
          <w:color w:val="000000" w:themeColor="text1"/>
          <w:lang w:eastAsia="en-AU"/>
        </w:rPr>
        <w:t xml:space="preserve">torage and transport of the vaccines is in accordance with the </w:t>
      </w:r>
      <w:r w:rsidRPr="00401E2E">
        <w:rPr>
          <w:rFonts w:cs="Arial"/>
          <w:i/>
          <w:iCs/>
          <w:color w:val="000000" w:themeColor="text1"/>
          <w:lang w:eastAsia="en-AU"/>
        </w:rPr>
        <w:t>National Vaccine Storage Guidelines: Strive for 5</w:t>
      </w:r>
      <w:r w:rsidRPr="00401E2E">
        <w:rPr>
          <w:rFonts w:cs="Arial"/>
          <w:iCs/>
          <w:color w:val="000000" w:themeColor="text1"/>
          <w:lang w:eastAsia="en-AU"/>
        </w:rPr>
        <w:t xml:space="preserve"> and any requirements of the product information for the vaccine.</w:t>
      </w:r>
    </w:p>
    <w:p w14:paraId="3E3BAA77" w14:textId="77777777" w:rsidR="000431D4" w:rsidRPr="00401E2E" w:rsidRDefault="000431D4" w:rsidP="000431D4">
      <w:pPr>
        <w:spacing w:after="0"/>
        <w:ind w:right="261"/>
        <w:rPr>
          <w:color w:val="000000" w:themeColor="text1"/>
        </w:rPr>
      </w:pPr>
    </w:p>
    <w:p w14:paraId="12075C78" w14:textId="77777777" w:rsidR="000431D4" w:rsidRPr="000431D4" w:rsidRDefault="000431D4" w:rsidP="000431D4">
      <w:pPr>
        <w:keepLines/>
        <w:spacing w:after="0"/>
        <w:ind w:left="357" w:right="261"/>
        <w:rPr>
          <w:rFonts w:cs="Arial"/>
          <w:b/>
          <w:color w:val="000000"/>
        </w:rPr>
      </w:pPr>
    </w:p>
    <w:p w14:paraId="3F7314C7" w14:textId="77777777" w:rsidR="000431D4" w:rsidRPr="000431D4" w:rsidRDefault="000431D4" w:rsidP="000431D4">
      <w:pPr>
        <w:numPr>
          <w:ilvl w:val="0"/>
          <w:numId w:val="3"/>
        </w:numPr>
        <w:ind w:right="261"/>
        <w:contextualSpacing/>
        <w:rPr>
          <w:b/>
        </w:rPr>
      </w:pPr>
      <w:r w:rsidRPr="000431D4">
        <w:rPr>
          <w:b/>
        </w:rPr>
        <w:t>References:</w:t>
      </w:r>
    </w:p>
    <w:p w14:paraId="3CF0DE13" w14:textId="0091B28B" w:rsidR="000431D4" w:rsidRPr="002B0F3D" w:rsidRDefault="000431D4" w:rsidP="000431D4">
      <w:pPr>
        <w:numPr>
          <w:ilvl w:val="0"/>
          <w:numId w:val="2"/>
        </w:numPr>
        <w:ind w:right="261"/>
      </w:pPr>
      <w:r w:rsidRPr="000431D4">
        <w:rPr>
          <w:i/>
          <w:iCs/>
        </w:rPr>
        <w:t xml:space="preserve">Australian COVID-19 Vaccination Policy </w:t>
      </w:r>
      <w:r w:rsidR="006E0DCF">
        <w:rPr>
          <w:i/>
          <w:iCs/>
        </w:rPr>
        <w:t>a</w:t>
      </w:r>
      <w:r w:rsidRPr="000431D4">
        <w:rPr>
          <w:i/>
          <w:iCs/>
        </w:rPr>
        <w:t xml:space="preserve">vailable at: </w:t>
      </w:r>
      <w:hyperlink r:id="rId8" w:history="1">
        <w:r w:rsidRPr="000431D4">
          <w:rPr>
            <w:color w:val="004B8D"/>
            <w:u w:val="single"/>
          </w:rPr>
          <w:t>https://www.health.gov.au/resources/publications/australian-covid-19-vaccination-policy</w:t>
        </w:r>
      </w:hyperlink>
      <w:r w:rsidRPr="000431D4">
        <w:rPr>
          <w:i/>
          <w:iCs/>
        </w:rPr>
        <w:t xml:space="preserve"> </w:t>
      </w:r>
    </w:p>
    <w:p w14:paraId="707B1DBD" w14:textId="1839E838" w:rsidR="002B0F3D" w:rsidRPr="002B0F3D" w:rsidRDefault="002B0F3D" w:rsidP="002B0F3D">
      <w:pPr>
        <w:numPr>
          <w:ilvl w:val="0"/>
          <w:numId w:val="2"/>
        </w:numPr>
        <w:spacing w:after="0"/>
        <w:ind w:left="714" w:right="261" w:hanging="357"/>
        <w:rPr>
          <w:i/>
          <w:iCs/>
        </w:rPr>
      </w:pPr>
      <w:r w:rsidRPr="002B0F3D">
        <w:rPr>
          <w:i/>
          <w:iCs/>
        </w:rPr>
        <w:t>Australian Immunisation Handbook available at:</w:t>
      </w:r>
    </w:p>
    <w:p w14:paraId="7F845930" w14:textId="38E306D7" w:rsidR="000431D4" w:rsidRDefault="00000000" w:rsidP="002B0F3D">
      <w:pPr>
        <w:ind w:left="720" w:right="261"/>
      </w:pPr>
      <w:hyperlink r:id="rId9" w:history="1">
        <w:r w:rsidR="000431D4" w:rsidRPr="000431D4">
          <w:rPr>
            <w:color w:val="004B8D"/>
            <w:u w:val="single"/>
          </w:rPr>
          <w:t>https://immunisationhandbook.health.gov.au/</w:t>
        </w:r>
      </w:hyperlink>
      <w:r w:rsidR="000431D4" w:rsidRPr="000431D4">
        <w:t xml:space="preserve"> </w:t>
      </w:r>
    </w:p>
    <w:p w14:paraId="788A2E42" w14:textId="291D72E7" w:rsidR="002B0F3D" w:rsidRPr="002B0F3D" w:rsidRDefault="001363FD" w:rsidP="001363FD">
      <w:pPr>
        <w:pStyle w:val="ListParagraph"/>
        <w:numPr>
          <w:ilvl w:val="0"/>
          <w:numId w:val="2"/>
        </w:numPr>
        <w:spacing w:after="0"/>
        <w:ind w:left="714" w:right="261" w:hanging="357"/>
        <w:rPr>
          <w:color w:val="000000" w:themeColor="text1"/>
          <w:u w:val="single"/>
        </w:rPr>
      </w:pPr>
      <w:r w:rsidRPr="001363FD">
        <w:rPr>
          <w:i/>
          <w:iCs/>
          <w:color w:val="000000" w:themeColor="text1"/>
        </w:rPr>
        <w:t>National Vaccine Storage Guidelines 2019: Strive For 5</w:t>
      </w:r>
      <w:r>
        <w:rPr>
          <w:color w:val="000000" w:themeColor="text1"/>
        </w:rPr>
        <w:t>. 3</w:t>
      </w:r>
      <w:r w:rsidRPr="001363F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ed. Canberra: Australian Government, Department of Health and Ageing available at:</w:t>
      </w:r>
    </w:p>
    <w:p w14:paraId="135E81EC" w14:textId="69CDE188" w:rsidR="000431D4" w:rsidRPr="000431D4" w:rsidRDefault="00000000" w:rsidP="001363FD">
      <w:pPr>
        <w:ind w:left="720" w:right="261"/>
        <w:rPr>
          <w:color w:val="004B8D"/>
          <w:u w:val="single"/>
        </w:rPr>
      </w:pPr>
      <w:hyperlink r:id="rId10" w:history="1">
        <w:r w:rsidR="000431D4" w:rsidRPr="000431D4">
          <w:rPr>
            <w:rFonts w:cs="Arial"/>
            <w:color w:val="004B8D"/>
            <w:szCs w:val="24"/>
            <w:u w:val="single"/>
          </w:rPr>
          <w:t>https://www.health.gov.au/resources/publications/national-vaccine-storage-guidelines-strive-for-5</w:t>
        </w:r>
      </w:hyperlink>
      <w:r w:rsidR="000431D4" w:rsidRPr="000431D4">
        <w:rPr>
          <w:rFonts w:cs="Arial"/>
          <w:szCs w:val="24"/>
        </w:rPr>
        <w:t xml:space="preserve"> </w:t>
      </w:r>
    </w:p>
    <w:p w14:paraId="2BAAFB66" w14:textId="10A3A826" w:rsidR="000431D4" w:rsidRPr="000431D4" w:rsidRDefault="000431D4" w:rsidP="000431D4">
      <w:pPr>
        <w:keepLines/>
        <w:numPr>
          <w:ilvl w:val="0"/>
          <w:numId w:val="2"/>
        </w:numPr>
        <w:ind w:right="261"/>
        <w:rPr>
          <w:rFonts w:cs="Arial"/>
          <w:b/>
          <w:color w:val="000000"/>
          <w:u w:val="single"/>
        </w:rPr>
      </w:pPr>
      <w:r w:rsidRPr="000431D4">
        <w:rPr>
          <w:rFonts w:cs="Arial"/>
          <w:i/>
          <w:color w:val="000000"/>
          <w:szCs w:val="24"/>
        </w:rPr>
        <w:lastRenderedPageBreak/>
        <w:t xml:space="preserve">Western Australian Vaccine Safety Surveillance. </w:t>
      </w:r>
      <w:r w:rsidRPr="000431D4">
        <w:rPr>
          <w:rFonts w:cs="Arial"/>
          <w:color w:val="000000"/>
          <w:szCs w:val="24"/>
        </w:rPr>
        <w:t>Western Australian Department of Health, 2016</w:t>
      </w:r>
      <w:r w:rsidR="006E0DCF">
        <w:rPr>
          <w:rFonts w:cs="Arial"/>
          <w:color w:val="000000"/>
          <w:szCs w:val="24"/>
        </w:rPr>
        <w:t xml:space="preserve"> a</w:t>
      </w:r>
      <w:r w:rsidRPr="000431D4">
        <w:rPr>
          <w:rFonts w:cs="Arial"/>
          <w:color w:val="000000"/>
          <w:szCs w:val="24"/>
        </w:rPr>
        <w:t xml:space="preserve">vailable at: </w:t>
      </w:r>
      <w:hyperlink r:id="rId11" w:history="1">
        <w:r w:rsidRPr="000431D4">
          <w:rPr>
            <w:rFonts w:cs="Arial"/>
            <w:color w:val="004B8D"/>
            <w:szCs w:val="24"/>
            <w:u w:val="single"/>
          </w:rPr>
          <w:t>http://ww2.health.wa.gov.au/Articles/U_Z/Western-Australian-Vaccine-Safety-Surveillance-WAVSS</w:t>
        </w:r>
      </w:hyperlink>
    </w:p>
    <w:p w14:paraId="597B4887" w14:textId="1FA15738" w:rsidR="000431D4" w:rsidRPr="000431D4" w:rsidRDefault="000431D4" w:rsidP="000431D4">
      <w:pPr>
        <w:keepLines/>
        <w:numPr>
          <w:ilvl w:val="0"/>
          <w:numId w:val="2"/>
        </w:numPr>
        <w:ind w:right="261"/>
        <w:rPr>
          <w:rFonts w:cs="Arial"/>
          <w:b/>
          <w:color w:val="000000"/>
        </w:rPr>
      </w:pPr>
      <w:r w:rsidRPr="000431D4">
        <w:rPr>
          <w:rFonts w:cs="Arial"/>
          <w:i/>
          <w:color w:val="000000"/>
          <w:szCs w:val="24"/>
        </w:rPr>
        <w:t>Australian Immunisation Register</w:t>
      </w:r>
      <w:r w:rsidR="006E0DCF">
        <w:rPr>
          <w:rFonts w:cs="Arial"/>
          <w:i/>
          <w:color w:val="000000"/>
          <w:szCs w:val="24"/>
        </w:rPr>
        <w:t xml:space="preserve"> a</w:t>
      </w:r>
      <w:r w:rsidRPr="000431D4">
        <w:rPr>
          <w:rFonts w:cs="Arial"/>
          <w:color w:val="000000"/>
          <w:szCs w:val="24"/>
        </w:rPr>
        <w:t>vailable at</w:t>
      </w:r>
      <w:r w:rsidR="006E0DCF">
        <w:rPr>
          <w:rFonts w:cs="Arial"/>
          <w:color w:val="000000"/>
          <w:szCs w:val="24"/>
        </w:rPr>
        <w:t>:</w:t>
      </w:r>
      <w:r w:rsidRPr="000431D4">
        <w:rPr>
          <w:rFonts w:cs="Arial"/>
          <w:color w:val="000000"/>
          <w:szCs w:val="24"/>
        </w:rPr>
        <w:t xml:space="preserve"> </w:t>
      </w:r>
      <w:hyperlink r:id="rId12" w:history="1">
        <w:r w:rsidRPr="000431D4">
          <w:rPr>
            <w:color w:val="004B8D"/>
            <w:u w:val="single"/>
          </w:rPr>
          <w:t>https://www.humanservices.gov.au/health-professionals/services/medicare/australian-immunisation-register-health-professionals</w:t>
        </w:r>
      </w:hyperlink>
    </w:p>
    <w:p w14:paraId="699A4007" w14:textId="77777777" w:rsidR="000431D4" w:rsidRPr="000431D4" w:rsidRDefault="000431D4" w:rsidP="000431D4">
      <w:pPr>
        <w:keepLines/>
        <w:spacing w:after="0"/>
        <w:ind w:left="720" w:right="261"/>
        <w:rPr>
          <w:rFonts w:cs="Arial"/>
          <w:b/>
          <w:color w:val="000000"/>
        </w:rPr>
      </w:pPr>
    </w:p>
    <w:p w14:paraId="5D973657" w14:textId="77777777" w:rsidR="000431D4" w:rsidRPr="000431D4" w:rsidRDefault="000431D4" w:rsidP="000431D4">
      <w:pPr>
        <w:keepLines/>
        <w:spacing w:after="0"/>
        <w:ind w:left="720" w:right="261"/>
        <w:rPr>
          <w:rFonts w:cs="Arial"/>
          <w:b/>
          <w:color w:val="000000"/>
        </w:rPr>
      </w:pPr>
    </w:p>
    <w:p w14:paraId="0D0C93BB" w14:textId="77777777" w:rsidR="000431D4" w:rsidRPr="000431D4" w:rsidRDefault="000431D4" w:rsidP="000431D4">
      <w:pPr>
        <w:keepLines/>
        <w:numPr>
          <w:ilvl w:val="0"/>
          <w:numId w:val="3"/>
        </w:numPr>
        <w:ind w:right="261"/>
        <w:contextualSpacing/>
        <w:rPr>
          <w:rFonts w:cs="Arial"/>
          <w:b/>
          <w:color w:val="000000"/>
        </w:rPr>
      </w:pPr>
      <w:r w:rsidRPr="000431D4">
        <w:rPr>
          <w:rFonts w:cs="Arial"/>
          <w:b/>
          <w:color w:val="000000"/>
        </w:rPr>
        <w:t>Issued by: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0431D4" w:rsidRPr="000431D4" w14:paraId="0A3F444E" w14:textId="77777777" w:rsidTr="00066A40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68C2488" w14:textId="77777777" w:rsidR="000431D4" w:rsidRPr="000431D4" w:rsidRDefault="000431D4" w:rsidP="000431D4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0431D4"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396246B4" w14:textId="77777777" w:rsidR="000431D4" w:rsidRPr="000431D4" w:rsidRDefault="000431D4" w:rsidP="000431D4">
            <w:pPr>
              <w:keepLines/>
              <w:ind w:right="261"/>
              <w:rPr>
                <w:rFonts w:cs="Arial"/>
              </w:rPr>
            </w:pPr>
            <w:r w:rsidRPr="000431D4">
              <w:rPr>
                <w:rFonts w:cs="Arial"/>
              </w:rPr>
              <w:t xml:space="preserve">Dr Andrew Robertson </w:t>
            </w:r>
          </w:p>
        </w:tc>
      </w:tr>
      <w:tr w:rsidR="000431D4" w:rsidRPr="000431D4" w14:paraId="03397212" w14:textId="77777777" w:rsidTr="00066A40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82C20CE" w14:textId="77777777" w:rsidR="000431D4" w:rsidRPr="000431D4" w:rsidRDefault="000431D4" w:rsidP="000431D4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0431D4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0FF348B8" w14:textId="77777777" w:rsidR="000431D4" w:rsidRPr="000431D4" w:rsidRDefault="000431D4" w:rsidP="000431D4">
            <w:pPr>
              <w:keepLines/>
              <w:ind w:right="261"/>
              <w:rPr>
                <w:rFonts w:cs="Arial"/>
              </w:rPr>
            </w:pPr>
            <w:r w:rsidRPr="000431D4">
              <w:rPr>
                <w:rFonts w:cs="Arial"/>
              </w:rPr>
              <w:t>Chief Health Officer, Delegate of the CEO</w:t>
            </w:r>
          </w:p>
        </w:tc>
      </w:tr>
      <w:tr w:rsidR="000431D4" w:rsidRPr="000431D4" w14:paraId="2EFA3458" w14:textId="77777777" w:rsidTr="00066A40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4DD9CAFE" w14:textId="77777777" w:rsidR="000431D4" w:rsidRPr="000431D4" w:rsidRDefault="000431D4" w:rsidP="000431D4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0431D4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374D63CB" w14:textId="514AD121" w:rsidR="000431D4" w:rsidRPr="000431D4" w:rsidRDefault="00B41F73" w:rsidP="000431D4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3 October 2023</w:t>
            </w:r>
          </w:p>
        </w:tc>
      </w:tr>
    </w:tbl>
    <w:p w14:paraId="4FB6E664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p w14:paraId="36B15CAD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p w14:paraId="4D3D243A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p w14:paraId="3DA39492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p w14:paraId="4787742A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p w14:paraId="328041E8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p w14:paraId="7D6D222A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p w14:paraId="5EC4B0FF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p w14:paraId="3AC71DB3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p w14:paraId="03CB278F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p w14:paraId="23B95006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p w14:paraId="173FBD11" w14:textId="77777777" w:rsidR="000431D4" w:rsidRPr="000431D4" w:rsidRDefault="000431D4" w:rsidP="000431D4">
      <w:pPr>
        <w:keepLines/>
        <w:rPr>
          <w:rFonts w:cs="Arial"/>
          <w:b/>
          <w:color w:val="000000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701"/>
      </w:tblGrid>
      <w:tr w:rsidR="000431D4" w:rsidRPr="000431D4" w14:paraId="5EFB32A0" w14:textId="77777777" w:rsidTr="00066A40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0344E236" w14:textId="77777777" w:rsidR="000431D4" w:rsidRPr="000431D4" w:rsidRDefault="000431D4" w:rsidP="000431D4">
            <w:pPr>
              <w:rPr>
                <w:szCs w:val="24"/>
              </w:rPr>
            </w:pPr>
            <w:r w:rsidRPr="000431D4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4A6EB77" w14:textId="77777777" w:rsidR="000431D4" w:rsidRPr="000431D4" w:rsidRDefault="000431D4" w:rsidP="000431D4">
            <w:pPr>
              <w:rPr>
                <w:szCs w:val="24"/>
              </w:rPr>
            </w:pPr>
            <w:r w:rsidRPr="000431D4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A3F067" w14:textId="77777777" w:rsidR="000431D4" w:rsidRPr="000431D4" w:rsidRDefault="000431D4" w:rsidP="000431D4">
            <w:pPr>
              <w:rPr>
                <w:szCs w:val="24"/>
              </w:rPr>
            </w:pPr>
            <w:r w:rsidRPr="000431D4">
              <w:rPr>
                <w:szCs w:val="24"/>
              </w:rPr>
              <w:t>Number: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4A646B" w14:textId="77777777" w:rsidR="000431D4" w:rsidRPr="000431D4" w:rsidRDefault="000431D4" w:rsidP="000431D4">
            <w:pPr>
              <w:rPr>
                <w:szCs w:val="24"/>
              </w:rPr>
            </w:pPr>
            <w:r w:rsidRPr="000431D4">
              <w:rPr>
                <w:szCs w:val="24"/>
              </w:rPr>
              <w:t>024/3-2021</w:t>
            </w:r>
          </w:p>
        </w:tc>
      </w:tr>
      <w:tr w:rsidR="000431D4" w:rsidRPr="000431D4" w14:paraId="475A70C8" w14:textId="77777777" w:rsidTr="00066A40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65D20CDF" w14:textId="77777777" w:rsidR="000431D4" w:rsidRPr="000431D4" w:rsidRDefault="000431D4" w:rsidP="000431D4">
            <w:pPr>
              <w:rPr>
                <w:szCs w:val="24"/>
              </w:rPr>
            </w:pPr>
            <w:r w:rsidRPr="000431D4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644C4AB" w14:textId="77777777" w:rsidR="000431D4" w:rsidRPr="000431D4" w:rsidRDefault="000431D4" w:rsidP="000431D4">
            <w:pPr>
              <w:rPr>
                <w:szCs w:val="24"/>
              </w:rPr>
            </w:pPr>
            <w:r w:rsidRPr="000431D4">
              <w:rPr>
                <w:szCs w:val="24"/>
              </w:rPr>
              <w:t>MPRB@health.wa.gov.au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399F0C" w14:textId="6D25EC62" w:rsidR="000431D4" w:rsidRPr="000431D4" w:rsidRDefault="000431D4" w:rsidP="000431D4">
            <w:pPr>
              <w:rPr>
                <w:szCs w:val="24"/>
              </w:rPr>
            </w:pPr>
            <w:r w:rsidRPr="000431D4">
              <w:rPr>
                <w:szCs w:val="24"/>
              </w:rPr>
              <w:t xml:space="preserve">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9781C6" w14:textId="554ADA30" w:rsidR="000431D4" w:rsidRPr="000431D4" w:rsidRDefault="00B41F73" w:rsidP="000431D4">
            <w:pPr>
              <w:rPr>
                <w:szCs w:val="24"/>
              </w:rPr>
            </w:pPr>
            <w:r>
              <w:rPr>
                <w:szCs w:val="24"/>
              </w:rPr>
              <w:t>03/10/2023</w:t>
            </w:r>
          </w:p>
        </w:tc>
      </w:tr>
    </w:tbl>
    <w:p w14:paraId="73A5790D" w14:textId="77777777" w:rsidR="000431D4" w:rsidRPr="000431D4" w:rsidRDefault="000431D4" w:rsidP="000431D4">
      <w:pPr>
        <w:keepLines/>
        <w:jc w:val="center"/>
        <w:rPr>
          <w:rFonts w:cs="Arial"/>
          <w:b/>
        </w:rPr>
      </w:pPr>
    </w:p>
    <w:p w14:paraId="2E21E41B" w14:textId="77777777" w:rsidR="000431D4" w:rsidRPr="000431D4" w:rsidRDefault="000431D4" w:rsidP="000431D4">
      <w:pPr>
        <w:spacing w:after="0"/>
        <w:rPr>
          <w:rFonts w:cs="Arial"/>
          <w:b/>
        </w:rPr>
      </w:pPr>
      <w:r w:rsidRPr="000431D4">
        <w:rPr>
          <w:rFonts w:cs="Arial"/>
          <w:b/>
        </w:rPr>
        <w:br w:type="page"/>
      </w:r>
    </w:p>
    <w:p w14:paraId="6538A75D" w14:textId="77777777" w:rsidR="000431D4" w:rsidRPr="000431D4" w:rsidRDefault="000431D4" w:rsidP="000431D4">
      <w:pPr>
        <w:keepLines/>
        <w:jc w:val="center"/>
        <w:rPr>
          <w:rFonts w:cs="Arial"/>
          <w:b/>
        </w:rPr>
      </w:pPr>
      <w:r w:rsidRPr="000431D4">
        <w:rPr>
          <w:rFonts w:cs="Arial"/>
          <w:b/>
        </w:rPr>
        <w:lastRenderedPageBreak/>
        <w:t>APPENDIX 1</w:t>
      </w: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0431D4" w:rsidRPr="000431D4" w14:paraId="5CC8632F" w14:textId="77777777" w:rsidTr="00066A40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798688" w14:textId="77777777" w:rsidR="000431D4" w:rsidRPr="000431D4" w:rsidRDefault="000431D4" w:rsidP="000431D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562AF0E3" w14:textId="77777777" w:rsidR="000431D4" w:rsidRPr="000431D4" w:rsidRDefault="000431D4" w:rsidP="000431D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0431D4">
              <w:rPr>
                <w:rFonts w:cs="Arial"/>
                <w:b/>
                <w:color w:val="000000"/>
                <w:szCs w:val="23"/>
              </w:rPr>
              <w:t>Approved Training and Required Competencies</w:t>
            </w:r>
          </w:p>
          <w:p w14:paraId="48681A5E" w14:textId="77777777" w:rsidR="000431D4" w:rsidRPr="000431D4" w:rsidRDefault="000431D4" w:rsidP="000431D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0E91F684" w14:textId="77777777" w:rsidR="000431D4" w:rsidRPr="000431D4" w:rsidRDefault="000431D4" w:rsidP="000431D4">
      <w:pPr>
        <w:keepLines/>
        <w:ind w:right="261"/>
        <w:jc w:val="center"/>
        <w:rPr>
          <w:rFonts w:cs="Arial"/>
          <w:b/>
          <w:lang w:eastAsia="en-AU"/>
        </w:rPr>
      </w:pPr>
    </w:p>
    <w:p w14:paraId="10AAE3C6" w14:textId="77777777" w:rsidR="000431D4" w:rsidRPr="000431D4" w:rsidRDefault="000431D4" w:rsidP="000431D4">
      <w:pPr>
        <w:spacing w:after="0"/>
        <w:contextualSpacing/>
        <w:rPr>
          <w:lang w:val="en-US"/>
        </w:rPr>
      </w:pPr>
      <w:r w:rsidRPr="000431D4">
        <w:rPr>
          <w:lang w:val="en-US"/>
        </w:rPr>
        <w:t>All registered health practitioners administering COVID-19 vaccine in accordance with this SASA must have completed:</w:t>
      </w:r>
    </w:p>
    <w:p w14:paraId="06F0D0CA" w14:textId="77777777" w:rsidR="000431D4" w:rsidRPr="000431D4" w:rsidRDefault="000431D4" w:rsidP="000431D4">
      <w:pPr>
        <w:ind w:left="502"/>
        <w:contextualSpacing/>
        <w:rPr>
          <w:lang w:val="en-US"/>
        </w:rPr>
      </w:pPr>
    </w:p>
    <w:p w14:paraId="35A7012B" w14:textId="786B8CD5" w:rsidR="00F4476F" w:rsidRDefault="000431D4" w:rsidP="000431D4">
      <w:pPr>
        <w:numPr>
          <w:ilvl w:val="0"/>
          <w:numId w:val="16"/>
        </w:numPr>
        <w:ind w:left="567"/>
        <w:contextualSpacing/>
        <w:rPr>
          <w:lang w:val="en-US"/>
        </w:rPr>
      </w:pPr>
      <w:r w:rsidRPr="000431D4">
        <w:rPr>
          <w:lang w:val="en-US"/>
        </w:rPr>
        <w:t xml:space="preserve">Approved general </w:t>
      </w:r>
      <w:proofErr w:type="spellStart"/>
      <w:r w:rsidRPr="000431D4">
        <w:rPr>
          <w:lang w:val="en-US"/>
        </w:rPr>
        <w:t>immunisation</w:t>
      </w:r>
      <w:proofErr w:type="spellEnd"/>
      <w:r w:rsidRPr="000431D4">
        <w:rPr>
          <w:lang w:val="en-US"/>
        </w:rPr>
        <w:t xml:space="preserve"> course delivered by Health Education Services Australia or an equivalent course provided by a Registered Training </w:t>
      </w:r>
      <w:proofErr w:type="spellStart"/>
      <w:r w:rsidRPr="000431D4">
        <w:rPr>
          <w:lang w:val="en-US"/>
        </w:rPr>
        <w:t>Organisation</w:t>
      </w:r>
      <w:proofErr w:type="spellEnd"/>
      <w:r w:rsidR="004D6297">
        <w:rPr>
          <w:lang w:val="en-US"/>
        </w:rPr>
        <w:t>,</w:t>
      </w:r>
      <w:r w:rsidRPr="000431D4">
        <w:rPr>
          <w:lang w:val="en-US"/>
        </w:rPr>
        <w:t xml:space="preserve"> or a university or course approved by the Chief Executive Officer of the Department of Health </w:t>
      </w:r>
      <w:r w:rsidR="00F4476F">
        <w:rPr>
          <w:lang w:val="en-US"/>
        </w:rPr>
        <w:t xml:space="preserve">or equivalent </w:t>
      </w:r>
      <w:r w:rsidR="00F4476F" w:rsidRPr="000431D4">
        <w:rPr>
          <w:color w:val="000000" w:themeColor="text1"/>
          <w:lang w:val="en-US"/>
        </w:rPr>
        <w:t>Department of Health</w:t>
      </w:r>
      <w:r w:rsidR="00F4476F">
        <w:rPr>
          <w:color w:val="000000" w:themeColor="text1"/>
          <w:lang w:val="en-US"/>
        </w:rPr>
        <w:t xml:space="preserve"> </w:t>
      </w:r>
      <w:r w:rsidR="00F4476F">
        <w:rPr>
          <w:lang w:val="en-US"/>
        </w:rPr>
        <w:t xml:space="preserve">in </w:t>
      </w:r>
      <w:r w:rsidR="00F4476F" w:rsidRPr="000431D4">
        <w:rPr>
          <w:color w:val="000000" w:themeColor="text1"/>
          <w:lang w:val="en-US"/>
        </w:rPr>
        <w:t>an Australian State or Territory</w:t>
      </w:r>
      <w:r w:rsidR="00F4476F">
        <w:rPr>
          <w:lang w:val="en-US"/>
        </w:rPr>
        <w:t xml:space="preserve">. </w:t>
      </w:r>
    </w:p>
    <w:p w14:paraId="5F868F27" w14:textId="1945F292" w:rsidR="000431D4" w:rsidRPr="000431D4" w:rsidRDefault="00F4476F" w:rsidP="004D6297">
      <w:pPr>
        <w:spacing w:before="120"/>
        <w:ind w:left="567"/>
        <w:contextualSpacing/>
        <w:rPr>
          <w:lang w:val="en-US"/>
        </w:rPr>
      </w:pPr>
      <w:r>
        <w:rPr>
          <w:lang w:val="en-US"/>
        </w:rPr>
        <w:t>C</w:t>
      </w:r>
      <w:r w:rsidR="000431D4" w:rsidRPr="000431D4">
        <w:rPr>
          <w:lang w:val="en-US"/>
        </w:rPr>
        <w:t xml:space="preserve">ompetency </w:t>
      </w:r>
      <w:r>
        <w:rPr>
          <w:lang w:val="en-US"/>
        </w:rPr>
        <w:t xml:space="preserve">must be maintained </w:t>
      </w:r>
      <w:r w:rsidR="000431D4" w:rsidRPr="000431D4">
        <w:rPr>
          <w:lang w:val="en-US"/>
        </w:rPr>
        <w:t>through yearly updates.</w:t>
      </w:r>
    </w:p>
    <w:p w14:paraId="482EA6BB" w14:textId="62E4A2FD" w:rsidR="000431D4" w:rsidRPr="000431D4" w:rsidRDefault="000431D4" w:rsidP="004D6297">
      <w:pPr>
        <w:spacing w:before="240"/>
        <w:ind w:left="567"/>
        <w:rPr>
          <w:lang w:val="en-US"/>
        </w:rPr>
      </w:pPr>
      <w:r w:rsidRPr="000431D4">
        <w:rPr>
          <w:lang w:val="en-US"/>
        </w:rPr>
        <w:t>Approved courses must require participants to demonstrate satisfactory knowledge, understanding and minimum competencies in the following areas:</w:t>
      </w:r>
    </w:p>
    <w:p w14:paraId="40BF2C6D" w14:textId="3296433D" w:rsidR="000431D4" w:rsidRPr="000431D4" w:rsidRDefault="004D6297" w:rsidP="000431D4">
      <w:pPr>
        <w:numPr>
          <w:ilvl w:val="0"/>
          <w:numId w:val="17"/>
        </w:numPr>
        <w:contextualSpacing/>
        <w:rPr>
          <w:lang w:val="en-US"/>
        </w:rPr>
      </w:pPr>
      <w:r>
        <w:rPr>
          <w:lang w:val="en-US"/>
        </w:rPr>
        <w:t>s</w:t>
      </w:r>
      <w:r w:rsidR="000431D4" w:rsidRPr="000431D4">
        <w:rPr>
          <w:lang w:val="en-US"/>
        </w:rPr>
        <w:t>torage, transport and handling of vaccines (cold chain);</w:t>
      </w:r>
    </w:p>
    <w:p w14:paraId="011818EF" w14:textId="58DC81EE" w:rsidR="000431D4" w:rsidRPr="000431D4" w:rsidRDefault="004D6297" w:rsidP="000431D4">
      <w:pPr>
        <w:numPr>
          <w:ilvl w:val="0"/>
          <w:numId w:val="17"/>
        </w:numPr>
        <w:contextualSpacing/>
        <w:rPr>
          <w:lang w:val="en-US"/>
        </w:rPr>
      </w:pPr>
      <w:r>
        <w:rPr>
          <w:lang w:val="en-US"/>
        </w:rPr>
        <w:t>o</w:t>
      </w:r>
      <w:r w:rsidR="000431D4" w:rsidRPr="000431D4">
        <w:rPr>
          <w:lang w:val="en-US"/>
        </w:rPr>
        <w:t>btaining informed consent for vaccination;</w:t>
      </w:r>
    </w:p>
    <w:p w14:paraId="1481394E" w14:textId="027FECAE" w:rsidR="000431D4" w:rsidRPr="000431D4" w:rsidRDefault="004D6297" w:rsidP="000431D4">
      <w:pPr>
        <w:numPr>
          <w:ilvl w:val="0"/>
          <w:numId w:val="17"/>
        </w:numPr>
        <w:contextualSpacing/>
        <w:rPr>
          <w:lang w:val="en-US"/>
        </w:rPr>
      </w:pPr>
      <w:r>
        <w:rPr>
          <w:lang w:val="en-US"/>
        </w:rPr>
        <w:t>i</w:t>
      </w:r>
      <w:r w:rsidR="000431D4" w:rsidRPr="000431D4">
        <w:rPr>
          <w:lang w:val="en-US"/>
        </w:rPr>
        <w:t>ndications and contraindications for vaccination;</w:t>
      </w:r>
    </w:p>
    <w:p w14:paraId="3C802CD2" w14:textId="16C74505" w:rsidR="000431D4" w:rsidRPr="000431D4" w:rsidRDefault="004D6297" w:rsidP="000431D4">
      <w:pPr>
        <w:numPr>
          <w:ilvl w:val="0"/>
          <w:numId w:val="17"/>
        </w:numPr>
        <w:contextualSpacing/>
        <w:rPr>
          <w:lang w:val="en-US"/>
        </w:rPr>
      </w:pPr>
      <w:r>
        <w:rPr>
          <w:lang w:val="en-US"/>
        </w:rPr>
        <w:t>a</w:t>
      </w:r>
      <w:r w:rsidR="000431D4" w:rsidRPr="000431D4">
        <w:rPr>
          <w:lang w:val="en-US"/>
        </w:rPr>
        <w:t>dministration of vaccines as per National Health and Medical Research Council Immunisation Guidelines;</w:t>
      </w:r>
    </w:p>
    <w:p w14:paraId="1C443E35" w14:textId="376EF3EF" w:rsidR="000431D4" w:rsidRPr="000431D4" w:rsidRDefault="000431D4" w:rsidP="000431D4">
      <w:pPr>
        <w:numPr>
          <w:ilvl w:val="0"/>
          <w:numId w:val="17"/>
        </w:numPr>
        <w:contextualSpacing/>
        <w:rPr>
          <w:lang w:val="en-US"/>
        </w:rPr>
      </w:pPr>
      <w:r w:rsidRPr="000431D4">
        <w:rPr>
          <w:lang w:val="en-US"/>
        </w:rPr>
        <w:t>Cardiopulmonary resuscitation;</w:t>
      </w:r>
    </w:p>
    <w:p w14:paraId="0113452F" w14:textId="465328B7" w:rsidR="000431D4" w:rsidRPr="000431D4" w:rsidRDefault="004D6297" w:rsidP="000431D4">
      <w:pPr>
        <w:numPr>
          <w:ilvl w:val="0"/>
          <w:numId w:val="17"/>
        </w:numPr>
        <w:contextualSpacing/>
        <w:rPr>
          <w:lang w:val="en-US"/>
        </w:rPr>
      </w:pPr>
      <w:r>
        <w:rPr>
          <w:lang w:val="en-US"/>
        </w:rPr>
        <w:t>d</w:t>
      </w:r>
      <w:r w:rsidR="000431D4" w:rsidRPr="000431D4">
        <w:rPr>
          <w:lang w:val="en-US"/>
        </w:rPr>
        <w:t>iagnosis and management of anaphylaxis</w:t>
      </w:r>
      <w:r>
        <w:rPr>
          <w:lang w:val="en-US"/>
        </w:rPr>
        <w:t>;</w:t>
      </w:r>
      <w:r w:rsidR="000431D4" w:rsidRPr="000431D4">
        <w:rPr>
          <w:lang w:val="en-US"/>
        </w:rPr>
        <w:t xml:space="preserve"> and</w:t>
      </w:r>
    </w:p>
    <w:p w14:paraId="5B51CBF4" w14:textId="6807C4EA" w:rsidR="000431D4" w:rsidRPr="000431D4" w:rsidRDefault="004D6297" w:rsidP="000431D4">
      <w:pPr>
        <w:numPr>
          <w:ilvl w:val="0"/>
          <w:numId w:val="17"/>
        </w:numPr>
        <w:contextualSpacing/>
        <w:rPr>
          <w:lang w:val="en-US"/>
        </w:rPr>
      </w:pPr>
      <w:r>
        <w:rPr>
          <w:lang w:val="en-US"/>
        </w:rPr>
        <w:t>d</w:t>
      </w:r>
      <w:r w:rsidR="000431D4" w:rsidRPr="000431D4">
        <w:rPr>
          <w:lang w:val="en-US"/>
        </w:rPr>
        <w:t>ocumentation of vaccination and critical incidents.</w:t>
      </w:r>
    </w:p>
    <w:p w14:paraId="6C0A2C1A" w14:textId="77777777" w:rsidR="000431D4" w:rsidRPr="000431D4" w:rsidRDefault="000431D4" w:rsidP="000431D4">
      <w:pPr>
        <w:rPr>
          <w:lang w:val="en-US"/>
        </w:rPr>
      </w:pPr>
    </w:p>
    <w:p w14:paraId="5D4ACC4B" w14:textId="77777777" w:rsidR="000431D4" w:rsidRPr="000431D4" w:rsidRDefault="000431D4" w:rsidP="000431D4">
      <w:pPr>
        <w:rPr>
          <w:lang w:val="en-US"/>
        </w:rPr>
      </w:pPr>
      <w:r w:rsidRPr="000431D4">
        <w:rPr>
          <w:lang w:val="en-US"/>
        </w:rPr>
        <w:t>and</w:t>
      </w:r>
    </w:p>
    <w:p w14:paraId="198C33FD" w14:textId="77777777" w:rsidR="000431D4" w:rsidRPr="000431D4" w:rsidRDefault="000431D4" w:rsidP="000431D4">
      <w:pPr>
        <w:ind w:left="357"/>
        <w:contextualSpacing/>
        <w:rPr>
          <w:lang w:val="en-US"/>
        </w:rPr>
      </w:pPr>
    </w:p>
    <w:p w14:paraId="32B3231D" w14:textId="43F88E75" w:rsidR="000431D4" w:rsidRPr="000431D4" w:rsidRDefault="000431D4" w:rsidP="000431D4">
      <w:pPr>
        <w:numPr>
          <w:ilvl w:val="0"/>
          <w:numId w:val="16"/>
        </w:numPr>
        <w:ind w:left="567"/>
        <w:contextualSpacing/>
        <w:rPr>
          <w:lang w:val="en-US"/>
        </w:rPr>
      </w:pPr>
      <w:r w:rsidRPr="000431D4">
        <w:rPr>
          <w:lang w:val="en-US"/>
        </w:rPr>
        <w:t>COVID-19 training relevant to the COVID-19 vaccines they will be administering delivered by the Commonwealth Government</w:t>
      </w:r>
      <w:r w:rsidR="00FA7FE5">
        <w:rPr>
          <w:lang w:val="en-US"/>
        </w:rPr>
        <w:t>,</w:t>
      </w:r>
      <w:r w:rsidRPr="000431D4">
        <w:rPr>
          <w:lang w:val="en-US"/>
        </w:rPr>
        <w:t xml:space="preserve"> or an </w:t>
      </w:r>
      <w:r w:rsidRPr="000431D4">
        <w:rPr>
          <w:color w:val="000000" w:themeColor="text1"/>
          <w:lang w:val="en-US"/>
        </w:rPr>
        <w:t xml:space="preserve">equivalent course approved or </w:t>
      </w:r>
      <w:proofErr w:type="spellStart"/>
      <w:r w:rsidRPr="000431D4">
        <w:rPr>
          <w:color w:val="000000" w:themeColor="text1"/>
          <w:lang w:val="en-US"/>
        </w:rPr>
        <w:t>recognised</w:t>
      </w:r>
      <w:proofErr w:type="spellEnd"/>
      <w:r w:rsidRPr="000431D4">
        <w:rPr>
          <w:color w:val="000000" w:themeColor="text1"/>
          <w:lang w:val="en-US"/>
        </w:rPr>
        <w:t xml:space="preserve"> by an Australian State or Territory Department of Health.</w:t>
      </w:r>
    </w:p>
    <w:p w14:paraId="1D56DDD6" w14:textId="77777777" w:rsidR="000431D4" w:rsidRPr="000431D4" w:rsidRDefault="000431D4" w:rsidP="000431D4">
      <w:pPr>
        <w:spacing w:after="0"/>
        <w:ind w:left="357"/>
        <w:contextualSpacing/>
        <w:rPr>
          <w:lang w:val="en-US"/>
        </w:rPr>
      </w:pPr>
    </w:p>
    <w:p w14:paraId="28892D77" w14:textId="77777777" w:rsidR="000431D4" w:rsidRPr="000431D4" w:rsidRDefault="000431D4" w:rsidP="000431D4">
      <w:pPr>
        <w:ind w:left="567"/>
        <w:rPr>
          <w:lang w:val="en-US"/>
        </w:rPr>
      </w:pPr>
      <w:r w:rsidRPr="000431D4">
        <w:rPr>
          <w:lang w:val="en-US"/>
        </w:rPr>
        <w:t>Approved courses must require participants to demonstrate satisfactory knowledge, understanding and minimum competencies in the following areas:</w:t>
      </w:r>
    </w:p>
    <w:p w14:paraId="31A1F617" w14:textId="77777777" w:rsidR="000431D4" w:rsidRPr="000431D4" w:rsidRDefault="000431D4" w:rsidP="000431D4">
      <w:pPr>
        <w:numPr>
          <w:ilvl w:val="0"/>
          <w:numId w:val="18"/>
        </w:numPr>
        <w:contextualSpacing/>
        <w:rPr>
          <w:lang w:val="en-US"/>
        </w:rPr>
      </w:pPr>
      <w:r w:rsidRPr="000431D4">
        <w:rPr>
          <w:lang w:val="en-US"/>
        </w:rPr>
        <w:t>COVID-19 and vaccination against COVID-19;</w:t>
      </w:r>
    </w:p>
    <w:p w14:paraId="2D6A8B40" w14:textId="46AD70A9" w:rsidR="000431D4" w:rsidRPr="000431D4" w:rsidRDefault="00FA7FE5" w:rsidP="000431D4">
      <w:pPr>
        <w:numPr>
          <w:ilvl w:val="0"/>
          <w:numId w:val="18"/>
        </w:numPr>
        <w:contextualSpacing/>
        <w:rPr>
          <w:lang w:val="en-US"/>
        </w:rPr>
      </w:pPr>
      <w:r>
        <w:rPr>
          <w:lang w:val="en-US"/>
        </w:rPr>
        <w:t>h</w:t>
      </w:r>
      <w:r w:rsidR="000431D4" w:rsidRPr="000431D4">
        <w:rPr>
          <w:lang w:val="en-US"/>
        </w:rPr>
        <w:t>andling and storage;</w:t>
      </w:r>
    </w:p>
    <w:p w14:paraId="6B6CE73F" w14:textId="3D20113A" w:rsidR="000431D4" w:rsidRPr="000431D4" w:rsidRDefault="00FA7FE5" w:rsidP="000431D4">
      <w:pPr>
        <w:numPr>
          <w:ilvl w:val="0"/>
          <w:numId w:val="18"/>
        </w:numPr>
        <w:contextualSpacing/>
        <w:rPr>
          <w:lang w:val="en-US"/>
        </w:rPr>
      </w:pPr>
      <w:r>
        <w:rPr>
          <w:lang w:val="en-US"/>
        </w:rPr>
        <w:t>c</w:t>
      </w:r>
      <w:r w:rsidR="000431D4" w:rsidRPr="000431D4">
        <w:rPr>
          <w:lang w:val="en-US"/>
        </w:rPr>
        <w:t>onsent;</w:t>
      </w:r>
    </w:p>
    <w:p w14:paraId="4BF0434A" w14:textId="0E30F224" w:rsidR="000431D4" w:rsidRPr="000431D4" w:rsidRDefault="00FA7FE5" w:rsidP="000431D4">
      <w:pPr>
        <w:numPr>
          <w:ilvl w:val="0"/>
          <w:numId w:val="18"/>
        </w:numPr>
        <w:contextualSpacing/>
        <w:rPr>
          <w:lang w:val="en-US"/>
        </w:rPr>
      </w:pPr>
      <w:r>
        <w:rPr>
          <w:lang w:val="en-US"/>
        </w:rPr>
        <w:t>m</w:t>
      </w:r>
      <w:r w:rsidR="000431D4" w:rsidRPr="000431D4">
        <w:rPr>
          <w:lang w:val="en-US"/>
        </w:rPr>
        <w:t>ulti-dose vial training;</w:t>
      </w:r>
    </w:p>
    <w:p w14:paraId="5B523AD5" w14:textId="6D78830B" w:rsidR="000431D4" w:rsidRPr="000431D4" w:rsidRDefault="00FA7FE5" w:rsidP="000431D4">
      <w:pPr>
        <w:numPr>
          <w:ilvl w:val="0"/>
          <w:numId w:val="18"/>
        </w:numPr>
        <w:contextualSpacing/>
        <w:rPr>
          <w:lang w:val="en-US"/>
        </w:rPr>
      </w:pPr>
      <w:r>
        <w:rPr>
          <w:lang w:val="en-US"/>
        </w:rPr>
        <w:t>d</w:t>
      </w:r>
      <w:r w:rsidR="000431D4" w:rsidRPr="000431D4">
        <w:rPr>
          <w:lang w:val="en-US"/>
        </w:rPr>
        <w:t>ocumentation and reporting;</w:t>
      </w:r>
      <w:r>
        <w:rPr>
          <w:lang w:val="en-US"/>
        </w:rPr>
        <w:t xml:space="preserve"> and</w:t>
      </w:r>
    </w:p>
    <w:p w14:paraId="7CA7EC1F" w14:textId="4588DD77" w:rsidR="000431D4" w:rsidRPr="000431D4" w:rsidRDefault="00FA7FE5" w:rsidP="000431D4">
      <w:pPr>
        <w:numPr>
          <w:ilvl w:val="0"/>
          <w:numId w:val="18"/>
        </w:numPr>
        <w:contextualSpacing/>
        <w:rPr>
          <w:lang w:val="en-US"/>
        </w:rPr>
      </w:pPr>
      <w:r>
        <w:rPr>
          <w:lang w:val="en-US"/>
        </w:rPr>
        <w:t>s</w:t>
      </w:r>
      <w:r w:rsidR="000431D4" w:rsidRPr="000431D4">
        <w:rPr>
          <w:lang w:val="en-US"/>
        </w:rPr>
        <w:t xml:space="preserve">afety and surveillance monitoring and reporting for adverse events following </w:t>
      </w:r>
      <w:proofErr w:type="spellStart"/>
      <w:r w:rsidR="000431D4" w:rsidRPr="000431D4">
        <w:rPr>
          <w:lang w:val="en-US"/>
        </w:rPr>
        <w:t>immunisation</w:t>
      </w:r>
      <w:proofErr w:type="spellEnd"/>
      <w:r w:rsidR="000431D4" w:rsidRPr="000431D4">
        <w:rPr>
          <w:lang w:val="en-US"/>
        </w:rPr>
        <w:t>.</w:t>
      </w:r>
    </w:p>
    <w:p w14:paraId="511A4CEF" w14:textId="77777777" w:rsidR="000431D4" w:rsidRPr="000431D4" w:rsidRDefault="000431D4" w:rsidP="000431D4">
      <w:pPr>
        <w:spacing w:after="0"/>
        <w:rPr>
          <w:b/>
          <w:lang w:val="en-US"/>
        </w:rPr>
      </w:pPr>
    </w:p>
    <w:p w14:paraId="79064769" w14:textId="77777777" w:rsidR="000431D4" w:rsidRPr="000431D4" w:rsidRDefault="000431D4" w:rsidP="000431D4">
      <w:pPr>
        <w:spacing w:after="0"/>
        <w:rPr>
          <w:b/>
          <w:lang w:val="en-US"/>
        </w:rPr>
      </w:pPr>
    </w:p>
    <w:p w14:paraId="00EE7824" w14:textId="77777777" w:rsidR="000431D4" w:rsidRPr="000431D4" w:rsidRDefault="000431D4" w:rsidP="000431D4">
      <w:pPr>
        <w:spacing w:after="0"/>
        <w:rPr>
          <w:b/>
          <w:lang w:val="en-US"/>
        </w:rPr>
      </w:pPr>
    </w:p>
    <w:p w14:paraId="5783AD42" w14:textId="77777777" w:rsidR="000431D4" w:rsidRPr="000431D4" w:rsidRDefault="000431D4" w:rsidP="000431D4">
      <w:pPr>
        <w:spacing w:after="0"/>
        <w:rPr>
          <w:b/>
          <w:lang w:val="en-US"/>
        </w:rPr>
      </w:pPr>
    </w:p>
    <w:p w14:paraId="719A8EF2" w14:textId="77777777" w:rsidR="000431D4" w:rsidRPr="000431D4" w:rsidRDefault="000431D4" w:rsidP="000431D4">
      <w:pPr>
        <w:spacing w:after="0"/>
        <w:rPr>
          <w:b/>
          <w:lang w:val="en-US"/>
        </w:rPr>
      </w:pPr>
    </w:p>
    <w:p w14:paraId="516ADAA4" w14:textId="77777777" w:rsidR="000431D4" w:rsidRPr="000431D4" w:rsidRDefault="000431D4" w:rsidP="000431D4">
      <w:pPr>
        <w:spacing w:after="0"/>
        <w:rPr>
          <w:b/>
          <w:lang w:val="en-US"/>
        </w:rPr>
      </w:pPr>
    </w:p>
    <w:p w14:paraId="0B52A1D2" w14:textId="77777777" w:rsidR="000431D4" w:rsidRPr="000431D4" w:rsidRDefault="000431D4" w:rsidP="000431D4">
      <w:pPr>
        <w:spacing w:after="0"/>
        <w:rPr>
          <w:rFonts w:cs="Arial"/>
          <w:b/>
        </w:rPr>
      </w:pPr>
      <w:r w:rsidRPr="000431D4">
        <w:rPr>
          <w:rFonts w:cs="Arial"/>
          <w:b/>
        </w:rPr>
        <w:br w:type="page"/>
      </w:r>
    </w:p>
    <w:p w14:paraId="7C169967" w14:textId="77777777" w:rsidR="000431D4" w:rsidRPr="000431D4" w:rsidRDefault="000431D4" w:rsidP="000431D4">
      <w:pPr>
        <w:keepLines/>
        <w:jc w:val="center"/>
        <w:rPr>
          <w:rFonts w:cs="Arial"/>
          <w:b/>
        </w:rPr>
      </w:pPr>
      <w:r w:rsidRPr="000431D4">
        <w:rPr>
          <w:rFonts w:cs="Arial"/>
          <w:b/>
        </w:rPr>
        <w:lastRenderedPageBreak/>
        <w:t>APPENDIX 2</w:t>
      </w:r>
    </w:p>
    <w:tbl>
      <w:tblPr>
        <w:tblW w:w="92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0431D4" w:rsidRPr="000431D4" w14:paraId="06B4E5F7" w14:textId="77777777" w:rsidTr="00066A40">
        <w:trPr>
          <w:trHeight w:val="166"/>
          <w:jc w:val="center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07F364" w14:textId="77777777" w:rsidR="000431D4" w:rsidRPr="000431D4" w:rsidRDefault="000431D4" w:rsidP="000431D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6E10F740" w14:textId="77777777" w:rsidR="000431D4" w:rsidRPr="000431D4" w:rsidRDefault="000431D4" w:rsidP="000431D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0431D4">
              <w:rPr>
                <w:rFonts w:cs="Arial"/>
                <w:b/>
                <w:color w:val="000000"/>
                <w:szCs w:val="23"/>
              </w:rPr>
              <w:t>Approved Setting</w:t>
            </w:r>
          </w:p>
          <w:p w14:paraId="1BEA4DBC" w14:textId="77777777" w:rsidR="000431D4" w:rsidRPr="000431D4" w:rsidRDefault="000431D4" w:rsidP="000431D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3"/>
              </w:rPr>
            </w:pPr>
          </w:p>
        </w:tc>
      </w:tr>
    </w:tbl>
    <w:p w14:paraId="64E6DED7" w14:textId="77777777" w:rsidR="000431D4" w:rsidRPr="000431D4" w:rsidRDefault="000431D4" w:rsidP="000431D4">
      <w:pPr>
        <w:rPr>
          <w:szCs w:val="24"/>
          <w:lang w:val="en-US"/>
        </w:rPr>
      </w:pPr>
    </w:p>
    <w:p w14:paraId="07FFBB18" w14:textId="5FD2CC60" w:rsidR="000431D4" w:rsidRPr="008C7AFF" w:rsidRDefault="000431D4" w:rsidP="000431D4">
      <w:pPr>
        <w:rPr>
          <w:color w:val="000000" w:themeColor="text1"/>
          <w:lang w:val="en-US"/>
        </w:rPr>
      </w:pPr>
      <w:r w:rsidRPr="009D4E7A">
        <w:rPr>
          <w:color w:val="000000" w:themeColor="text1"/>
          <w:lang w:val="en-US"/>
        </w:rPr>
        <w:t xml:space="preserve">Registered health practitioners may only administer COVID-19 vaccine in accordance with this SASA within an approved pharmacy or premises that meets the </w:t>
      </w:r>
      <w:hyperlink r:id="rId13" w:history="1">
        <w:r w:rsidRPr="009D4E7A">
          <w:rPr>
            <w:color w:val="000000" w:themeColor="text1"/>
            <w:u w:val="single"/>
            <w:lang w:val="en-US"/>
          </w:rPr>
          <w:t>Australian Technical Advisory Group on Immunisation (ATAGI) site requirement</w:t>
        </w:r>
        <w:r w:rsidRPr="009D4E7A">
          <w:rPr>
            <w:color w:val="000000" w:themeColor="text1"/>
            <w:u w:val="single"/>
            <w:lang w:val="en-US"/>
          </w:rPr>
          <w:t>s</w:t>
        </w:r>
        <w:r w:rsidRPr="009D4E7A">
          <w:rPr>
            <w:color w:val="000000" w:themeColor="text1"/>
            <w:u w:val="single"/>
            <w:lang w:val="en-US"/>
          </w:rPr>
          <w:t xml:space="preserve"> for COVID-19 vaccination in community pharmacies</w:t>
        </w:r>
      </w:hyperlink>
      <w:r w:rsidRPr="009D4E7A">
        <w:rPr>
          <w:color w:val="000000" w:themeColor="text1"/>
          <w:lang w:val="en-US"/>
        </w:rPr>
        <w:t xml:space="preserve"> or </w:t>
      </w:r>
      <w:hyperlink r:id="rId14" w:history="1">
        <w:r w:rsidRPr="009D4E7A">
          <w:rPr>
            <w:color w:val="000000" w:themeColor="text1"/>
            <w:u w:val="single"/>
            <w:lang w:val="en-US"/>
          </w:rPr>
          <w:t>Taskforce requirements fo</w:t>
        </w:r>
        <w:r w:rsidRPr="009D4E7A">
          <w:rPr>
            <w:color w:val="000000" w:themeColor="text1"/>
            <w:u w:val="single"/>
            <w:lang w:val="en-US"/>
          </w:rPr>
          <w:t>r</w:t>
        </w:r>
        <w:r w:rsidRPr="009D4E7A">
          <w:rPr>
            <w:color w:val="000000" w:themeColor="text1"/>
            <w:u w:val="single"/>
            <w:lang w:val="en-US"/>
          </w:rPr>
          <w:t xml:space="preserve"> conducting off-site COVID-19 vaccinations</w:t>
        </w:r>
      </w:hyperlink>
      <w:r w:rsidRPr="008C7AFF">
        <w:rPr>
          <w:color w:val="000000" w:themeColor="text1"/>
          <w:lang w:val="en-US"/>
        </w:rPr>
        <w:t>.</w:t>
      </w:r>
    </w:p>
    <w:p w14:paraId="78B94B27" w14:textId="77777777" w:rsidR="000431D4" w:rsidRPr="000431D4" w:rsidRDefault="000431D4" w:rsidP="000431D4">
      <w:pPr>
        <w:rPr>
          <w:lang w:val="en-US"/>
        </w:rPr>
      </w:pPr>
      <w:r w:rsidRPr="000431D4">
        <w:rPr>
          <w:lang w:val="en-US"/>
        </w:rPr>
        <w:t>The physical environment of the approved pharmacy or premises must have:</w:t>
      </w:r>
    </w:p>
    <w:p w14:paraId="77850349" w14:textId="37C8FC27" w:rsidR="000431D4" w:rsidRPr="000431D4" w:rsidRDefault="009D4E7A" w:rsidP="000431D4">
      <w:pPr>
        <w:numPr>
          <w:ilvl w:val="0"/>
          <w:numId w:val="5"/>
        </w:numPr>
        <w:spacing w:after="120"/>
        <w:ind w:left="714" w:hanging="357"/>
      </w:pPr>
      <w:r>
        <w:t>A</w:t>
      </w:r>
      <w:r w:rsidR="000431D4" w:rsidRPr="000431D4">
        <w:t>dequate space for clients waiting to be vaccinated that is not congested, observes physical distancing requirements, and is sheltered from weather elements;</w:t>
      </w:r>
      <w:r>
        <w:t xml:space="preserve"> and</w:t>
      </w:r>
    </w:p>
    <w:p w14:paraId="44DC0BEB" w14:textId="565B30FD" w:rsidR="000431D4" w:rsidRPr="000431D4" w:rsidRDefault="009D4E7A" w:rsidP="000431D4">
      <w:pPr>
        <w:numPr>
          <w:ilvl w:val="0"/>
          <w:numId w:val="5"/>
        </w:numPr>
        <w:spacing w:after="120"/>
        <w:ind w:left="714" w:hanging="357"/>
      </w:pPr>
      <w:r>
        <w:t>a</w:t>
      </w:r>
      <w:r w:rsidR="000431D4" w:rsidRPr="000431D4">
        <w:t xml:space="preserve"> private and quiet space for consultation with clients and vaccinator</w:t>
      </w:r>
      <w:r>
        <w:t xml:space="preserve">, </w:t>
      </w:r>
      <w:r w:rsidR="000431D4" w:rsidRPr="000431D4">
        <w:t>including obtaining informed consent, answering client questions and assessment of any conditions that may preclude vaccination or require further assessment and administration of vaccine</w:t>
      </w:r>
      <w:r>
        <w:t>.</w:t>
      </w:r>
    </w:p>
    <w:p w14:paraId="48C20EB6" w14:textId="31FF5257" w:rsidR="000431D4" w:rsidRPr="000431D4" w:rsidRDefault="009D4E7A" w:rsidP="000431D4">
      <w:pPr>
        <w:numPr>
          <w:ilvl w:val="0"/>
          <w:numId w:val="5"/>
        </w:numPr>
        <w:spacing w:after="120"/>
        <w:ind w:left="714" w:hanging="357"/>
      </w:pPr>
      <w:r>
        <w:t>A</w:t>
      </w:r>
      <w:r w:rsidR="000431D4" w:rsidRPr="000431D4">
        <w:t xml:space="preserve"> dedicated, clean, well-lit space for administration of the vaccine to clients which:</w:t>
      </w:r>
    </w:p>
    <w:p w14:paraId="57BB3BE0" w14:textId="4397ACB8" w:rsidR="000431D4" w:rsidRPr="000431D4" w:rsidRDefault="009D4E7A" w:rsidP="009D4E7A">
      <w:pPr>
        <w:numPr>
          <w:ilvl w:val="1"/>
          <w:numId w:val="19"/>
        </w:numPr>
        <w:spacing w:after="120"/>
        <w:ind w:left="1134" w:hanging="425"/>
        <w:rPr>
          <w:lang w:val="en-US"/>
        </w:rPr>
      </w:pPr>
      <w:r>
        <w:t>i</w:t>
      </w:r>
      <w:r w:rsidR="000431D4" w:rsidRPr="000431D4">
        <w:t>ncludes a desk and chairs for clients, carers/parents and vaccinator(s);</w:t>
      </w:r>
    </w:p>
    <w:p w14:paraId="44F4DF76" w14:textId="4F7DCF16" w:rsidR="000431D4" w:rsidRPr="000431D4" w:rsidRDefault="000431D4" w:rsidP="009D4E7A">
      <w:pPr>
        <w:numPr>
          <w:ilvl w:val="1"/>
          <w:numId w:val="19"/>
        </w:numPr>
        <w:spacing w:after="120"/>
        <w:ind w:left="1134" w:hanging="425"/>
        <w:rPr>
          <w:lang w:val="en-US"/>
        </w:rPr>
      </w:pPr>
      <w:r w:rsidRPr="000431D4">
        <w:t xml:space="preserve">permits the client to safely lie </w:t>
      </w:r>
      <w:r w:rsidR="003E50C2">
        <w:t>flat</w:t>
      </w:r>
      <w:r w:rsidRPr="000431D4">
        <w:t xml:space="preserve"> in the event of a severe adverse event or anaphylactic reaction; </w:t>
      </w:r>
      <w:r w:rsidR="009D4E7A">
        <w:t>and</w:t>
      </w:r>
    </w:p>
    <w:p w14:paraId="012D789B" w14:textId="6615B2D3" w:rsidR="000431D4" w:rsidRPr="000431D4" w:rsidRDefault="000431D4" w:rsidP="009D4E7A">
      <w:pPr>
        <w:numPr>
          <w:ilvl w:val="1"/>
          <w:numId w:val="19"/>
        </w:numPr>
        <w:spacing w:after="120"/>
        <w:ind w:left="1134" w:hanging="425"/>
        <w:rPr>
          <w:lang w:val="en-US"/>
        </w:rPr>
      </w:pPr>
      <w:r w:rsidRPr="000431D4">
        <w:t>offers unhindered access for emergency staff to attend and perform resuscitation procedures</w:t>
      </w:r>
      <w:r w:rsidR="009D4E7A">
        <w:t>.</w:t>
      </w:r>
    </w:p>
    <w:p w14:paraId="48787167" w14:textId="13793F12" w:rsidR="000431D4" w:rsidRPr="000431D4" w:rsidRDefault="000431D4" w:rsidP="000431D4">
      <w:pPr>
        <w:numPr>
          <w:ilvl w:val="0"/>
          <w:numId w:val="5"/>
        </w:numPr>
        <w:spacing w:after="120"/>
        <w:ind w:left="714" w:hanging="357"/>
      </w:pPr>
      <w:r w:rsidRPr="000431D4">
        <w:t>Adequate space for clients to wait and be observed post-vaccination, where physical distancing requirements can be achieved</w:t>
      </w:r>
      <w:r w:rsidR="009D4E7A">
        <w:t>.</w:t>
      </w:r>
      <w:r w:rsidRPr="000431D4">
        <w:t xml:space="preserve"> </w:t>
      </w:r>
    </w:p>
    <w:p w14:paraId="4FA364DE" w14:textId="06739C28" w:rsidR="000431D4" w:rsidRPr="000431D4" w:rsidRDefault="000431D4" w:rsidP="000431D4">
      <w:pPr>
        <w:numPr>
          <w:ilvl w:val="0"/>
          <w:numId w:val="5"/>
        </w:numPr>
        <w:spacing w:after="120"/>
        <w:ind w:left="714" w:hanging="357"/>
      </w:pPr>
      <w:r w:rsidRPr="000431D4">
        <w:t>A dedicated area, separate from areas that provide other pharmacy services at the same time, where vaccines from multi-dose vials may be drawn up, labelled, and prepared for administration</w:t>
      </w:r>
      <w:r w:rsidR="009D4E7A">
        <w:t>.</w:t>
      </w:r>
    </w:p>
    <w:p w14:paraId="4A6185E5" w14:textId="0615A5D3" w:rsidR="000431D4" w:rsidRPr="000431D4" w:rsidRDefault="000431D4" w:rsidP="000431D4">
      <w:pPr>
        <w:numPr>
          <w:ilvl w:val="0"/>
          <w:numId w:val="5"/>
        </w:numPr>
        <w:spacing w:after="120"/>
        <w:ind w:left="714" w:hanging="357"/>
      </w:pPr>
      <w:r w:rsidRPr="000431D4">
        <w:t>Adequate handwashing facilities for staff, and antimicrobial hand sanitisers available</w:t>
      </w:r>
      <w:r w:rsidR="009D4E7A">
        <w:t>.</w:t>
      </w:r>
    </w:p>
    <w:p w14:paraId="1A5A7597" w14:textId="17C1D6FF" w:rsidR="000431D4" w:rsidRPr="000431D4" w:rsidRDefault="000431D4" w:rsidP="000431D4">
      <w:pPr>
        <w:numPr>
          <w:ilvl w:val="0"/>
          <w:numId w:val="5"/>
        </w:numPr>
        <w:spacing w:after="120"/>
        <w:ind w:left="714" w:hanging="357"/>
      </w:pPr>
      <w:r w:rsidRPr="000431D4">
        <w:t xml:space="preserve">A process in place to safely dispose of unused vaccines, and report wastage of unused vaccines in accordance with </w:t>
      </w:r>
      <w:r w:rsidR="009D4E7A">
        <w:t>the Therapeutic Goods Administration</w:t>
      </w:r>
      <w:r w:rsidRPr="000431D4">
        <w:t xml:space="preserve"> requirements</w:t>
      </w:r>
      <w:r w:rsidR="009D4E7A">
        <w:t>.</w:t>
      </w:r>
    </w:p>
    <w:p w14:paraId="1B5DDBB4" w14:textId="776CD2DA" w:rsidR="000431D4" w:rsidRPr="000431D4" w:rsidRDefault="000431D4" w:rsidP="000431D4">
      <w:pPr>
        <w:numPr>
          <w:ilvl w:val="0"/>
          <w:numId w:val="5"/>
        </w:numPr>
        <w:spacing w:after="120"/>
        <w:rPr>
          <w:lang w:val="en-US"/>
        </w:rPr>
      </w:pPr>
      <w:r w:rsidRPr="000431D4">
        <w:t>Adequate sharps disposal bins, appropriate for the volume of clients, and securely placed and spaced to mitigate the risk of needle stick injuries</w:t>
      </w:r>
      <w:r w:rsidR="009D4E7A">
        <w:t>.</w:t>
      </w:r>
    </w:p>
    <w:p w14:paraId="7AC2448E" w14:textId="08D5B23C" w:rsidR="000431D4" w:rsidRPr="000431D4" w:rsidRDefault="000431D4" w:rsidP="000431D4">
      <w:pPr>
        <w:numPr>
          <w:ilvl w:val="0"/>
          <w:numId w:val="5"/>
        </w:numPr>
        <w:spacing w:after="120"/>
        <w:rPr>
          <w:lang w:val="en-US"/>
        </w:rPr>
      </w:pPr>
      <w:r w:rsidRPr="000431D4">
        <w:t>Adequate security provisions to ensure no unauthorised access to vaccine doses</w:t>
      </w:r>
      <w:r w:rsidR="009D4E7A">
        <w:t>.</w:t>
      </w:r>
    </w:p>
    <w:p w14:paraId="09CCF652" w14:textId="2CA7FBA5" w:rsidR="000431D4" w:rsidRPr="000431D4" w:rsidRDefault="000431D4" w:rsidP="000431D4">
      <w:pPr>
        <w:numPr>
          <w:ilvl w:val="1"/>
          <w:numId w:val="6"/>
        </w:numPr>
        <w:ind w:left="714" w:hanging="357"/>
        <w:rPr>
          <w:lang w:val="en-US"/>
        </w:rPr>
      </w:pPr>
      <w:r w:rsidRPr="000431D4">
        <w:t>An in-date, complete anaphylaxis response kit</w:t>
      </w:r>
      <w:r w:rsidR="009D4E7A">
        <w:t>.</w:t>
      </w:r>
    </w:p>
    <w:p w14:paraId="17126FA6" w14:textId="20581505" w:rsidR="000431D4" w:rsidRPr="000431D4" w:rsidRDefault="000431D4" w:rsidP="000431D4">
      <w:pPr>
        <w:numPr>
          <w:ilvl w:val="1"/>
          <w:numId w:val="6"/>
        </w:numPr>
        <w:ind w:left="714" w:hanging="357"/>
        <w:rPr>
          <w:lang w:val="en-US"/>
        </w:rPr>
      </w:pPr>
      <w:r w:rsidRPr="000431D4">
        <w:t xml:space="preserve">Access to current editions of the </w:t>
      </w:r>
      <w:r w:rsidRPr="000431D4">
        <w:rPr>
          <w:i/>
        </w:rPr>
        <w:t>Australian Immunisation Handbook</w:t>
      </w:r>
      <w:r w:rsidRPr="000431D4">
        <w:t xml:space="preserve"> and </w:t>
      </w:r>
      <w:r w:rsidRPr="000431D4">
        <w:rPr>
          <w:i/>
        </w:rPr>
        <w:t>National Vaccine Storage Guidelines: Strive for 5</w:t>
      </w:r>
      <w:r w:rsidR="009D4E7A">
        <w:rPr>
          <w:i/>
        </w:rPr>
        <w:t>.</w:t>
      </w:r>
    </w:p>
    <w:p w14:paraId="3951EE33" w14:textId="77777777" w:rsidR="000431D4" w:rsidRPr="000431D4" w:rsidRDefault="000431D4" w:rsidP="000431D4">
      <w:pPr>
        <w:numPr>
          <w:ilvl w:val="1"/>
          <w:numId w:val="6"/>
        </w:numPr>
        <w:ind w:left="714" w:hanging="357"/>
        <w:rPr>
          <w:lang w:val="en-US"/>
        </w:rPr>
      </w:pPr>
      <w:r w:rsidRPr="000431D4">
        <w:t>Up-to-date, written procedures, covering provision of immunisation services.</w:t>
      </w:r>
    </w:p>
    <w:p w14:paraId="7F87E949" w14:textId="7B461188" w:rsidR="00B757D3" w:rsidRPr="000431D4" w:rsidRDefault="00B757D3" w:rsidP="000431D4"/>
    <w:sectPr w:rsidR="00B757D3" w:rsidRPr="000431D4" w:rsidSect="00C6444C">
      <w:footerReference w:type="default" r:id="rId15"/>
      <w:headerReference w:type="first" r:id="rId16"/>
      <w:footerReference w:type="first" r:id="rId17"/>
      <w:pgSz w:w="11906" w:h="16838"/>
      <w:pgMar w:top="1440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1317" w14:textId="77777777" w:rsidR="00C65FC3" w:rsidRDefault="00C65FC3" w:rsidP="0043154B">
      <w:pPr>
        <w:spacing w:after="0"/>
      </w:pPr>
      <w:r>
        <w:separator/>
      </w:r>
    </w:p>
  </w:endnote>
  <w:endnote w:type="continuationSeparator" w:id="0">
    <w:p w14:paraId="609D088D" w14:textId="77777777" w:rsidR="00C65FC3" w:rsidRDefault="00C65FC3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E94E" w14:textId="364EF367" w:rsidR="0043154B" w:rsidRDefault="000B7740" w:rsidP="00C6444C">
    <w:pPr>
      <w:pStyle w:val="Footer"/>
      <w:tabs>
        <w:tab w:val="clear" w:pos="4513"/>
        <w:tab w:val="clear" w:pos="9026"/>
        <w:tab w:val="center" w:pos="4808"/>
      </w:tabs>
    </w:pPr>
    <w:r w:rsidRPr="00E015AD">
      <w:rPr>
        <w:b/>
      </w:rPr>
      <w:t>SASA 0</w:t>
    </w:r>
    <w:r w:rsidR="009A58C8">
      <w:rPr>
        <w:b/>
      </w:rPr>
      <w:t>24</w:t>
    </w:r>
    <w:r w:rsidR="008F1516">
      <w:rPr>
        <w:b/>
      </w:rPr>
      <w:t>/</w:t>
    </w:r>
    <w:r w:rsidR="000C3485">
      <w:rPr>
        <w:b/>
      </w:rPr>
      <w:t>3</w:t>
    </w:r>
    <w:r w:rsidR="008F1516">
      <w:rPr>
        <w:b/>
      </w:rPr>
      <w:t>-2021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>from:</w:t>
    </w:r>
    <w:r w:rsidR="005D4F19">
      <w:t xml:space="preserve"> </w:t>
    </w:r>
    <w:r w:rsidR="00B41F73">
      <w:rPr>
        <w:b/>
        <w:bCs/>
      </w:rPr>
      <w:t>3</w:t>
    </w:r>
    <w:r w:rsidR="005D4F19" w:rsidRPr="00C6444C">
      <w:rPr>
        <w:b/>
        <w:bCs/>
      </w:rPr>
      <w:t xml:space="preserve"> October 2023</w:t>
    </w:r>
    <w:r w:rsidRPr="005D4F19">
      <w:rPr>
        <w:b/>
        <w:bCs/>
      </w:rPr>
      <w:tab/>
    </w:r>
    <w:r w:rsidR="00827AAE">
      <w:rPr>
        <w:b/>
      </w:rPr>
      <w:tab/>
    </w:r>
    <w:r w:rsidR="008C1B4E">
      <w:rPr>
        <w:b/>
      </w:rPr>
      <w:tab/>
    </w:r>
    <w:r w:rsidR="008C1B4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824DF4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824DF4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E950" w14:textId="2D1863C1" w:rsidR="00507105" w:rsidRDefault="00507105" w:rsidP="009A6EE3">
    <w:pPr>
      <w:pStyle w:val="Footer"/>
      <w:tabs>
        <w:tab w:val="clear" w:pos="4513"/>
        <w:tab w:val="clear" w:pos="9026"/>
        <w:tab w:val="center" w:pos="4808"/>
      </w:tabs>
    </w:pPr>
    <w:r w:rsidRPr="00E015AD">
      <w:rPr>
        <w:b/>
      </w:rPr>
      <w:t>SASA 0</w:t>
    </w:r>
    <w:r w:rsidR="009A58C8">
      <w:rPr>
        <w:b/>
      </w:rPr>
      <w:t>24</w:t>
    </w:r>
    <w:r w:rsidRPr="00E015AD">
      <w:rPr>
        <w:b/>
      </w:rPr>
      <w:t>/</w:t>
    </w:r>
    <w:r w:rsidR="000C3485">
      <w:rPr>
        <w:b/>
      </w:rPr>
      <w:t>3</w:t>
    </w:r>
    <w:r w:rsidR="008F1516">
      <w:rPr>
        <w:b/>
      </w:rPr>
      <w:t>-2021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B41F73">
      <w:rPr>
        <w:b/>
      </w:rPr>
      <w:t>3</w:t>
    </w:r>
    <w:r w:rsidR="005D4F19">
      <w:rPr>
        <w:b/>
      </w:rPr>
      <w:t xml:space="preserve"> October</w:t>
    </w:r>
    <w:r w:rsidR="00333307">
      <w:rPr>
        <w:b/>
      </w:rPr>
      <w:t xml:space="preserve"> </w:t>
    </w:r>
    <w:r w:rsidR="008F1516">
      <w:rPr>
        <w:b/>
      </w:rPr>
      <w:t>202</w:t>
    </w:r>
    <w:r w:rsidR="005D4F19">
      <w:rPr>
        <w:b/>
      </w:rPr>
      <w:t>3</w:t>
    </w:r>
    <w:r w:rsidR="00827AAE">
      <w:rPr>
        <w:b/>
        <w:color w:val="FF0000"/>
      </w:rPr>
      <w:tab/>
    </w:r>
    <w:r w:rsidR="00827AAE">
      <w:rPr>
        <w:b/>
      </w:rPr>
      <w:tab/>
    </w:r>
    <w:r w:rsidR="00A4305C">
      <w:rPr>
        <w:b/>
      </w:rPr>
      <w:tab/>
    </w:r>
    <w:r w:rsidR="00A4305C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824DF4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824DF4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E5F7" w14:textId="77777777" w:rsidR="00C65FC3" w:rsidRDefault="00C65FC3" w:rsidP="0043154B">
      <w:pPr>
        <w:spacing w:after="0"/>
      </w:pPr>
      <w:r>
        <w:separator/>
      </w:r>
    </w:p>
  </w:footnote>
  <w:footnote w:type="continuationSeparator" w:id="0">
    <w:p w14:paraId="425C164F" w14:textId="77777777" w:rsidR="00C65FC3" w:rsidRDefault="00C65FC3" w:rsidP="0043154B">
      <w:pPr>
        <w:spacing w:after="0"/>
      </w:pPr>
      <w:r>
        <w:continuationSeparator/>
      </w:r>
    </w:p>
  </w:footnote>
  <w:footnote w:id="1">
    <w:p w14:paraId="0AF75B16" w14:textId="7D3FF03F" w:rsidR="000431D4" w:rsidRDefault="000431D4" w:rsidP="000431D4">
      <w:pPr>
        <w:pStyle w:val="FootnoteText"/>
        <w:rPr>
          <w:bCs/>
          <w:color w:val="000000"/>
          <w:lang w:eastAsia="en-AU"/>
        </w:rPr>
      </w:pPr>
      <w:r>
        <w:rPr>
          <w:rStyle w:val="FootnoteReference"/>
        </w:rPr>
        <w:footnoteRef/>
      </w:r>
      <w:r>
        <w:rPr>
          <w:bCs/>
          <w:color w:val="000000"/>
          <w:lang w:eastAsia="en-AU"/>
        </w:rPr>
        <w:t xml:space="preserve"> Includes</w:t>
      </w:r>
      <w:r w:rsidRPr="00B225A9">
        <w:rPr>
          <w:bCs/>
          <w:color w:val="000000"/>
          <w:lang w:eastAsia="en-AU"/>
        </w:rPr>
        <w:t xml:space="preserve"> pharmacists with the registration type of ‘provisional’ on the </w:t>
      </w:r>
      <w:r w:rsidR="006E0DCF">
        <w:rPr>
          <w:bCs/>
          <w:color w:val="000000"/>
          <w:lang w:eastAsia="en-AU"/>
        </w:rPr>
        <w:t>Australian Health Practitioner Regulation Agency</w:t>
      </w:r>
      <w:r w:rsidRPr="00B225A9">
        <w:rPr>
          <w:bCs/>
          <w:color w:val="000000"/>
          <w:lang w:eastAsia="en-AU"/>
        </w:rPr>
        <w:t xml:space="preserve"> Register of Practitioners, who are undertaking their approved supervised practice at a pharmacy meeting the ‘practice setting’ requirements of this </w:t>
      </w:r>
      <w:r w:rsidR="006E0DCF">
        <w:rPr>
          <w:bCs/>
          <w:color w:val="000000"/>
          <w:lang w:eastAsia="en-AU"/>
        </w:rPr>
        <w:t>Structured Administration and Supply Arrangement.</w:t>
      </w:r>
    </w:p>
    <w:p w14:paraId="4E6E0194" w14:textId="77777777" w:rsidR="000431D4" w:rsidRDefault="000431D4" w:rsidP="000431D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E94F" w14:textId="16F5BC90" w:rsidR="00507105" w:rsidRDefault="00163673">
    <w:pPr>
      <w:pStyle w:val="Header"/>
    </w:pPr>
    <w:r>
      <w:rPr>
        <w:noProof/>
        <w:lang w:eastAsia="en-AU"/>
      </w:rPr>
      <w:drawing>
        <wp:inline distT="0" distB="0" distL="0" distR="0" wp14:anchorId="7F87E951" wp14:editId="7F87E952">
          <wp:extent cx="3105150" cy="540128"/>
          <wp:effectExtent l="0" t="0" r="0" b="0"/>
          <wp:docPr id="4" name="Picture 4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partment of Health Logo, Government of Western Australia. Image of Government state badge." title="Department of Health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5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54B"/>
    <w:multiLevelType w:val="hybridMultilevel"/>
    <w:tmpl w:val="21A89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64A"/>
    <w:multiLevelType w:val="hybridMultilevel"/>
    <w:tmpl w:val="010222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710"/>
    <w:multiLevelType w:val="hybridMultilevel"/>
    <w:tmpl w:val="DB246C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EF33C4"/>
    <w:multiLevelType w:val="hybridMultilevel"/>
    <w:tmpl w:val="6646ED82"/>
    <w:lvl w:ilvl="0" w:tplc="0C09000F">
      <w:start w:val="1"/>
      <w:numFmt w:val="decimal"/>
      <w:lvlText w:val="%1."/>
      <w:lvlJc w:val="left"/>
      <w:pPr>
        <w:ind w:left="505" w:hanging="360"/>
      </w:p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4" w15:restartNumberingAfterBreak="0">
    <w:nsid w:val="3DC144B4"/>
    <w:multiLevelType w:val="hybridMultilevel"/>
    <w:tmpl w:val="E20219D6"/>
    <w:lvl w:ilvl="0" w:tplc="0C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16176BE"/>
    <w:multiLevelType w:val="hybridMultilevel"/>
    <w:tmpl w:val="FB1056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F6767"/>
    <w:multiLevelType w:val="hybridMultilevel"/>
    <w:tmpl w:val="3960A40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63C3332"/>
    <w:multiLevelType w:val="hybridMultilevel"/>
    <w:tmpl w:val="7A1C211C"/>
    <w:lvl w:ilvl="0" w:tplc="0C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8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89" w:hanging="360"/>
      </w:pPr>
    </w:lvl>
    <w:lvl w:ilvl="1" w:tplc="0C090019" w:tentative="1">
      <w:start w:val="1"/>
      <w:numFmt w:val="lowerLetter"/>
      <w:lvlText w:val="%2."/>
      <w:lvlJc w:val="left"/>
      <w:pPr>
        <w:ind w:left="1509" w:hanging="360"/>
      </w:pPr>
    </w:lvl>
    <w:lvl w:ilvl="2" w:tplc="0C09001B" w:tentative="1">
      <w:start w:val="1"/>
      <w:numFmt w:val="lowerRoman"/>
      <w:lvlText w:val="%3."/>
      <w:lvlJc w:val="right"/>
      <w:pPr>
        <w:ind w:left="2229" w:hanging="180"/>
      </w:pPr>
    </w:lvl>
    <w:lvl w:ilvl="3" w:tplc="0C09000F" w:tentative="1">
      <w:start w:val="1"/>
      <w:numFmt w:val="decimal"/>
      <w:lvlText w:val="%4."/>
      <w:lvlJc w:val="left"/>
      <w:pPr>
        <w:ind w:left="2949" w:hanging="360"/>
      </w:pPr>
    </w:lvl>
    <w:lvl w:ilvl="4" w:tplc="0C090019" w:tentative="1">
      <w:start w:val="1"/>
      <w:numFmt w:val="lowerLetter"/>
      <w:lvlText w:val="%5."/>
      <w:lvlJc w:val="left"/>
      <w:pPr>
        <w:ind w:left="3669" w:hanging="360"/>
      </w:pPr>
    </w:lvl>
    <w:lvl w:ilvl="5" w:tplc="0C09001B" w:tentative="1">
      <w:start w:val="1"/>
      <w:numFmt w:val="lowerRoman"/>
      <w:lvlText w:val="%6."/>
      <w:lvlJc w:val="right"/>
      <w:pPr>
        <w:ind w:left="4389" w:hanging="180"/>
      </w:pPr>
    </w:lvl>
    <w:lvl w:ilvl="6" w:tplc="0C09000F" w:tentative="1">
      <w:start w:val="1"/>
      <w:numFmt w:val="decimal"/>
      <w:lvlText w:val="%7."/>
      <w:lvlJc w:val="left"/>
      <w:pPr>
        <w:ind w:left="5109" w:hanging="360"/>
      </w:pPr>
    </w:lvl>
    <w:lvl w:ilvl="7" w:tplc="0C090019" w:tentative="1">
      <w:start w:val="1"/>
      <w:numFmt w:val="lowerLetter"/>
      <w:lvlText w:val="%8."/>
      <w:lvlJc w:val="left"/>
      <w:pPr>
        <w:ind w:left="5829" w:hanging="360"/>
      </w:pPr>
    </w:lvl>
    <w:lvl w:ilvl="8" w:tplc="0C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1F2D7E"/>
    <w:multiLevelType w:val="hybridMultilevel"/>
    <w:tmpl w:val="CCE057C8"/>
    <w:lvl w:ilvl="0" w:tplc="21D67828">
      <w:start w:val="1"/>
      <w:numFmt w:val="lowerLetter"/>
      <w:lvlText w:val="%1."/>
      <w:lvlJc w:val="left"/>
      <w:pPr>
        <w:ind w:left="508" w:hanging="360"/>
      </w:pPr>
      <w:rPr>
        <w:rFonts w:ascii="Arial" w:eastAsia="Calibri" w:hAnsi="Arial" w:cs="Times New Roman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1" w15:restartNumberingAfterBreak="0">
    <w:nsid w:val="52A4376A"/>
    <w:multiLevelType w:val="hybridMultilevel"/>
    <w:tmpl w:val="1AEACC4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5D04CBE"/>
    <w:multiLevelType w:val="hybridMultilevel"/>
    <w:tmpl w:val="EB54A208"/>
    <w:lvl w:ilvl="0" w:tplc="37981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47527AF"/>
    <w:multiLevelType w:val="hybridMultilevel"/>
    <w:tmpl w:val="7CE85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35DB6"/>
    <w:multiLevelType w:val="hybridMultilevel"/>
    <w:tmpl w:val="9FE48B1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DDB7BBB"/>
    <w:multiLevelType w:val="hybridMultilevel"/>
    <w:tmpl w:val="3960A400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FD84CA4"/>
    <w:multiLevelType w:val="hybridMultilevel"/>
    <w:tmpl w:val="BECE9B14"/>
    <w:lvl w:ilvl="0" w:tplc="9FB2F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2447817">
    <w:abstractNumId w:val="15"/>
  </w:num>
  <w:num w:numId="2" w16cid:durableId="521087905">
    <w:abstractNumId w:val="14"/>
  </w:num>
  <w:num w:numId="3" w16cid:durableId="581716180">
    <w:abstractNumId w:val="18"/>
  </w:num>
  <w:num w:numId="4" w16cid:durableId="173804213">
    <w:abstractNumId w:val="8"/>
  </w:num>
  <w:num w:numId="5" w16cid:durableId="1449856736">
    <w:abstractNumId w:val="0"/>
  </w:num>
  <w:num w:numId="6" w16cid:durableId="1688822303">
    <w:abstractNumId w:val="10"/>
  </w:num>
  <w:num w:numId="7" w16cid:durableId="1921409203">
    <w:abstractNumId w:val="9"/>
  </w:num>
  <w:num w:numId="8" w16cid:durableId="1620985320">
    <w:abstractNumId w:val="13"/>
  </w:num>
  <w:num w:numId="9" w16cid:durableId="46806706">
    <w:abstractNumId w:val="2"/>
  </w:num>
  <w:num w:numId="10" w16cid:durableId="1886939863">
    <w:abstractNumId w:val="3"/>
  </w:num>
  <w:num w:numId="11" w16cid:durableId="350037814">
    <w:abstractNumId w:val="11"/>
  </w:num>
  <w:num w:numId="12" w16cid:durableId="1145439376">
    <w:abstractNumId w:val="16"/>
  </w:num>
  <w:num w:numId="13" w16cid:durableId="978539208">
    <w:abstractNumId w:val="7"/>
  </w:num>
  <w:num w:numId="14" w16cid:durableId="180821444">
    <w:abstractNumId w:val="4"/>
  </w:num>
  <w:num w:numId="15" w16cid:durableId="1764767346">
    <w:abstractNumId w:val="1"/>
  </w:num>
  <w:num w:numId="16" w16cid:durableId="1642349823">
    <w:abstractNumId w:val="12"/>
  </w:num>
  <w:num w:numId="17" w16cid:durableId="720517847">
    <w:abstractNumId w:val="6"/>
  </w:num>
  <w:num w:numId="18" w16cid:durableId="442964547">
    <w:abstractNumId w:val="17"/>
  </w:num>
  <w:num w:numId="19" w16cid:durableId="89836980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0CAF"/>
    <w:rsid w:val="00000D25"/>
    <w:rsid w:val="000336F6"/>
    <w:rsid w:val="000344A0"/>
    <w:rsid w:val="000370E4"/>
    <w:rsid w:val="000431D4"/>
    <w:rsid w:val="00046E1E"/>
    <w:rsid w:val="00084679"/>
    <w:rsid w:val="0008578A"/>
    <w:rsid w:val="00087E31"/>
    <w:rsid w:val="000B2A77"/>
    <w:rsid w:val="000B636C"/>
    <w:rsid w:val="000B7740"/>
    <w:rsid w:val="000C3485"/>
    <w:rsid w:val="000C360C"/>
    <w:rsid w:val="000C6D68"/>
    <w:rsid w:val="000D0E69"/>
    <w:rsid w:val="000D4AF6"/>
    <w:rsid w:val="000F7D12"/>
    <w:rsid w:val="00104C3B"/>
    <w:rsid w:val="0010547B"/>
    <w:rsid w:val="00114C9D"/>
    <w:rsid w:val="001346CD"/>
    <w:rsid w:val="001363FD"/>
    <w:rsid w:val="001413BF"/>
    <w:rsid w:val="0014249E"/>
    <w:rsid w:val="001437E0"/>
    <w:rsid w:val="00144D59"/>
    <w:rsid w:val="00150561"/>
    <w:rsid w:val="00151E7E"/>
    <w:rsid w:val="00153266"/>
    <w:rsid w:val="00163673"/>
    <w:rsid w:val="00171B7B"/>
    <w:rsid w:val="00183072"/>
    <w:rsid w:val="00190CAA"/>
    <w:rsid w:val="001A0675"/>
    <w:rsid w:val="001A217B"/>
    <w:rsid w:val="001A395A"/>
    <w:rsid w:val="001C7D1F"/>
    <w:rsid w:val="001D7A08"/>
    <w:rsid w:val="001E0426"/>
    <w:rsid w:val="001E3478"/>
    <w:rsid w:val="001E65AB"/>
    <w:rsid w:val="001F4AF4"/>
    <w:rsid w:val="001F6030"/>
    <w:rsid w:val="001F68E9"/>
    <w:rsid w:val="00206096"/>
    <w:rsid w:val="00220E8F"/>
    <w:rsid w:val="00230738"/>
    <w:rsid w:val="002421A3"/>
    <w:rsid w:val="00250A66"/>
    <w:rsid w:val="00261B1B"/>
    <w:rsid w:val="00263DD1"/>
    <w:rsid w:val="00267BA5"/>
    <w:rsid w:val="002759FB"/>
    <w:rsid w:val="002776E4"/>
    <w:rsid w:val="002822A4"/>
    <w:rsid w:val="00284488"/>
    <w:rsid w:val="00292C64"/>
    <w:rsid w:val="002A09B7"/>
    <w:rsid w:val="002A0FBC"/>
    <w:rsid w:val="002B0F3D"/>
    <w:rsid w:val="002B26C6"/>
    <w:rsid w:val="002B3609"/>
    <w:rsid w:val="002B4932"/>
    <w:rsid w:val="002C658F"/>
    <w:rsid w:val="002C7D7D"/>
    <w:rsid w:val="002D0C4C"/>
    <w:rsid w:val="002D23AE"/>
    <w:rsid w:val="00315DFA"/>
    <w:rsid w:val="00325D49"/>
    <w:rsid w:val="00333307"/>
    <w:rsid w:val="00355004"/>
    <w:rsid w:val="003622B9"/>
    <w:rsid w:val="00373614"/>
    <w:rsid w:val="0038525D"/>
    <w:rsid w:val="003909D3"/>
    <w:rsid w:val="003929E7"/>
    <w:rsid w:val="003C35AF"/>
    <w:rsid w:val="003E50C2"/>
    <w:rsid w:val="003E7FFE"/>
    <w:rsid w:val="00401E2E"/>
    <w:rsid w:val="004132B3"/>
    <w:rsid w:val="0041359A"/>
    <w:rsid w:val="00420D1D"/>
    <w:rsid w:val="00421F29"/>
    <w:rsid w:val="004275C5"/>
    <w:rsid w:val="00431175"/>
    <w:rsid w:val="0043154B"/>
    <w:rsid w:val="004470D1"/>
    <w:rsid w:val="00453A33"/>
    <w:rsid w:val="0045463E"/>
    <w:rsid w:val="0045639C"/>
    <w:rsid w:val="00460FA9"/>
    <w:rsid w:val="00466DB9"/>
    <w:rsid w:val="00470A44"/>
    <w:rsid w:val="00471692"/>
    <w:rsid w:val="00486A86"/>
    <w:rsid w:val="004A609E"/>
    <w:rsid w:val="004A6758"/>
    <w:rsid w:val="004A6D3B"/>
    <w:rsid w:val="004C2780"/>
    <w:rsid w:val="004C397F"/>
    <w:rsid w:val="004C6976"/>
    <w:rsid w:val="004C6AC4"/>
    <w:rsid w:val="004D219D"/>
    <w:rsid w:val="004D55DD"/>
    <w:rsid w:val="004D6297"/>
    <w:rsid w:val="004F414F"/>
    <w:rsid w:val="004F702D"/>
    <w:rsid w:val="004F7153"/>
    <w:rsid w:val="004F77AC"/>
    <w:rsid w:val="00501E0A"/>
    <w:rsid w:val="00507105"/>
    <w:rsid w:val="005254B1"/>
    <w:rsid w:val="00537534"/>
    <w:rsid w:val="0055225A"/>
    <w:rsid w:val="005544CB"/>
    <w:rsid w:val="00557D64"/>
    <w:rsid w:val="0056716B"/>
    <w:rsid w:val="00581455"/>
    <w:rsid w:val="005A409E"/>
    <w:rsid w:val="005A58F4"/>
    <w:rsid w:val="005C2721"/>
    <w:rsid w:val="005D0155"/>
    <w:rsid w:val="005D1243"/>
    <w:rsid w:val="005D4F19"/>
    <w:rsid w:val="005F4E2E"/>
    <w:rsid w:val="006016AC"/>
    <w:rsid w:val="00613CC3"/>
    <w:rsid w:val="00622FEF"/>
    <w:rsid w:val="00626F9A"/>
    <w:rsid w:val="00634E82"/>
    <w:rsid w:val="0063720A"/>
    <w:rsid w:val="00653AC3"/>
    <w:rsid w:val="00655257"/>
    <w:rsid w:val="006576C5"/>
    <w:rsid w:val="006643B6"/>
    <w:rsid w:val="00675A0C"/>
    <w:rsid w:val="00687A1E"/>
    <w:rsid w:val="006A16F4"/>
    <w:rsid w:val="006A7466"/>
    <w:rsid w:val="006D481D"/>
    <w:rsid w:val="006E0DCF"/>
    <w:rsid w:val="006F52D0"/>
    <w:rsid w:val="006F6351"/>
    <w:rsid w:val="006F6EB5"/>
    <w:rsid w:val="00706BAC"/>
    <w:rsid w:val="00707DFB"/>
    <w:rsid w:val="00716FCE"/>
    <w:rsid w:val="00724295"/>
    <w:rsid w:val="00740661"/>
    <w:rsid w:val="0077027C"/>
    <w:rsid w:val="0077518C"/>
    <w:rsid w:val="0077664B"/>
    <w:rsid w:val="00792F52"/>
    <w:rsid w:val="007C1322"/>
    <w:rsid w:val="007C239E"/>
    <w:rsid w:val="007C334E"/>
    <w:rsid w:val="007D793C"/>
    <w:rsid w:val="007D7EF6"/>
    <w:rsid w:val="007E2070"/>
    <w:rsid w:val="007E79B6"/>
    <w:rsid w:val="007F5FD8"/>
    <w:rsid w:val="008129CA"/>
    <w:rsid w:val="00814E41"/>
    <w:rsid w:val="00815CF9"/>
    <w:rsid w:val="00824DF4"/>
    <w:rsid w:val="00827AAE"/>
    <w:rsid w:val="00834ACB"/>
    <w:rsid w:val="00841002"/>
    <w:rsid w:val="008513B9"/>
    <w:rsid w:val="00852936"/>
    <w:rsid w:val="008611E6"/>
    <w:rsid w:val="00875202"/>
    <w:rsid w:val="00881846"/>
    <w:rsid w:val="0088745C"/>
    <w:rsid w:val="00897837"/>
    <w:rsid w:val="00897FB6"/>
    <w:rsid w:val="008C1B4E"/>
    <w:rsid w:val="008C6571"/>
    <w:rsid w:val="008C67B4"/>
    <w:rsid w:val="008C7AFF"/>
    <w:rsid w:val="008D57D5"/>
    <w:rsid w:val="008D7C79"/>
    <w:rsid w:val="008E376E"/>
    <w:rsid w:val="008E4E8A"/>
    <w:rsid w:val="008F1516"/>
    <w:rsid w:val="008F4315"/>
    <w:rsid w:val="008F7FE4"/>
    <w:rsid w:val="0091051C"/>
    <w:rsid w:val="009139F9"/>
    <w:rsid w:val="00917320"/>
    <w:rsid w:val="00924632"/>
    <w:rsid w:val="009268DD"/>
    <w:rsid w:val="00927A51"/>
    <w:rsid w:val="00930DF8"/>
    <w:rsid w:val="00933EAA"/>
    <w:rsid w:val="0093505E"/>
    <w:rsid w:val="009358B7"/>
    <w:rsid w:val="00936868"/>
    <w:rsid w:val="00945219"/>
    <w:rsid w:val="009659AF"/>
    <w:rsid w:val="00966505"/>
    <w:rsid w:val="009668ED"/>
    <w:rsid w:val="0097397A"/>
    <w:rsid w:val="00981DA1"/>
    <w:rsid w:val="009877F2"/>
    <w:rsid w:val="00990D6C"/>
    <w:rsid w:val="009A212A"/>
    <w:rsid w:val="009A58C8"/>
    <w:rsid w:val="009A6EE3"/>
    <w:rsid w:val="009D4E7A"/>
    <w:rsid w:val="00A06EF1"/>
    <w:rsid w:val="00A22FD0"/>
    <w:rsid w:val="00A4305C"/>
    <w:rsid w:val="00A544B7"/>
    <w:rsid w:val="00A563BF"/>
    <w:rsid w:val="00A700F8"/>
    <w:rsid w:val="00A747A8"/>
    <w:rsid w:val="00A75A49"/>
    <w:rsid w:val="00A84EA7"/>
    <w:rsid w:val="00A85D07"/>
    <w:rsid w:val="00A87C06"/>
    <w:rsid w:val="00A91C4C"/>
    <w:rsid w:val="00A93B21"/>
    <w:rsid w:val="00AA3B91"/>
    <w:rsid w:val="00AA47CC"/>
    <w:rsid w:val="00AA5F46"/>
    <w:rsid w:val="00AE2409"/>
    <w:rsid w:val="00AE4641"/>
    <w:rsid w:val="00AE6D7B"/>
    <w:rsid w:val="00AF383C"/>
    <w:rsid w:val="00AF79A7"/>
    <w:rsid w:val="00B225A9"/>
    <w:rsid w:val="00B3060C"/>
    <w:rsid w:val="00B316A3"/>
    <w:rsid w:val="00B36FCF"/>
    <w:rsid w:val="00B41F73"/>
    <w:rsid w:val="00B47996"/>
    <w:rsid w:val="00B50DFB"/>
    <w:rsid w:val="00B6011C"/>
    <w:rsid w:val="00B704CC"/>
    <w:rsid w:val="00B72950"/>
    <w:rsid w:val="00B757D3"/>
    <w:rsid w:val="00B933D9"/>
    <w:rsid w:val="00B96EB7"/>
    <w:rsid w:val="00BB48AB"/>
    <w:rsid w:val="00BB5682"/>
    <w:rsid w:val="00BB6310"/>
    <w:rsid w:val="00BC4932"/>
    <w:rsid w:val="00BD2373"/>
    <w:rsid w:val="00BD3D6D"/>
    <w:rsid w:val="00BD41EB"/>
    <w:rsid w:val="00BE3C2D"/>
    <w:rsid w:val="00BF4EAA"/>
    <w:rsid w:val="00C12AA9"/>
    <w:rsid w:val="00C2408D"/>
    <w:rsid w:val="00C26511"/>
    <w:rsid w:val="00C509AF"/>
    <w:rsid w:val="00C53385"/>
    <w:rsid w:val="00C54CBC"/>
    <w:rsid w:val="00C56050"/>
    <w:rsid w:val="00C6444C"/>
    <w:rsid w:val="00C64619"/>
    <w:rsid w:val="00C65FC3"/>
    <w:rsid w:val="00C7143D"/>
    <w:rsid w:val="00C8109A"/>
    <w:rsid w:val="00C91F8C"/>
    <w:rsid w:val="00C9642D"/>
    <w:rsid w:val="00CA6C0A"/>
    <w:rsid w:val="00CC299F"/>
    <w:rsid w:val="00CD5FF1"/>
    <w:rsid w:val="00CD78FC"/>
    <w:rsid w:val="00CF64E2"/>
    <w:rsid w:val="00CF7143"/>
    <w:rsid w:val="00D119D5"/>
    <w:rsid w:val="00D12130"/>
    <w:rsid w:val="00D147D4"/>
    <w:rsid w:val="00D1669C"/>
    <w:rsid w:val="00D3233C"/>
    <w:rsid w:val="00D34BBF"/>
    <w:rsid w:val="00D40C4B"/>
    <w:rsid w:val="00D535C3"/>
    <w:rsid w:val="00D55086"/>
    <w:rsid w:val="00D770A7"/>
    <w:rsid w:val="00D8373F"/>
    <w:rsid w:val="00D9301F"/>
    <w:rsid w:val="00DA0314"/>
    <w:rsid w:val="00DA1942"/>
    <w:rsid w:val="00DB5200"/>
    <w:rsid w:val="00DD4F8E"/>
    <w:rsid w:val="00DD525F"/>
    <w:rsid w:val="00DE2787"/>
    <w:rsid w:val="00DE4BFE"/>
    <w:rsid w:val="00E015AD"/>
    <w:rsid w:val="00E0447F"/>
    <w:rsid w:val="00E14FC0"/>
    <w:rsid w:val="00E22BD2"/>
    <w:rsid w:val="00E330AE"/>
    <w:rsid w:val="00E40563"/>
    <w:rsid w:val="00E47483"/>
    <w:rsid w:val="00E56464"/>
    <w:rsid w:val="00E716F4"/>
    <w:rsid w:val="00E86C82"/>
    <w:rsid w:val="00EA7329"/>
    <w:rsid w:val="00EB55D9"/>
    <w:rsid w:val="00EC529A"/>
    <w:rsid w:val="00EF230F"/>
    <w:rsid w:val="00EF6411"/>
    <w:rsid w:val="00F02643"/>
    <w:rsid w:val="00F0709E"/>
    <w:rsid w:val="00F1529B"/>
    <w:rsid w:val="00F152F6"/>
    <w:rsid w:val="00F26EB2"/>
    <w:rsid w:val="00F4095C"/>
    <w:rsid w:val="00F414EC"/>
    <w:rsid w:val="00F4476F"/>
    <w:rsid w:val="00F5031D"/>
    <w:rsid w:val="00F615B6"/>
    <w:rsid w:val="00F64E00"/>
    <w:rsid w:val="00F662D0"/>
    <w:rsid w:val="00F80336"/>
    <w:rsid w:val="00F8224A"/>
    <w:rsid w:val="00F939B3"/>
    <w:rsid w:val="00FA7FE5"/>
    <w:rsid w:val="00FB045B"/>
    <w:rsid w:val="00FD1B82"/>
    <w:rsid w:val="00FD2F22"/>
    <w:rsid w:val="00FD77F8"/>
    <w:rsid w:val="00FF0D8D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95"/>
    <w:rPr>
      <w:rFonts w:ascii="Arial" w:hAnsi="Arial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841002"/>
    <w:rPr>
      <w:rFonts w:ascii="Arial" w:hAnsi="Arial"/>
      <w:sz w:val="24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7C0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C0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87C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C0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C0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7C0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736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1B1B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australian-covid-19-vaccination-policy" TargetMode="External"/><Relationship Id="rId13" Type="http://schemas.openxmlformats.org/officeDocument/2006/relationships/hyperlink" Target="https://www.health.gov.au/sites/default/files/documents/2021/02/covid-19-vaccination-site-requirements-for-covid-19-vaccination-in-community-pharmaci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manservices.gov.au/health-professionals/services/medicare/australian-immunisation-register-health-professional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2.health.wa.gov.au/Articles/U_Z/Western-Australian-Vaccine-Safety-Surveillance-WAV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ealth.gov.au/resources/publications/national-vaccine-storage-guidelines-strive-for-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mmunisationhandbook.health.gov.au/" TargetMode="External"/><Relationship Id="rId14" Type="http://schemas.openxmlformats.org/officeDocument/2006/relationships/hyperlink" Target="https://www.ppaonline.com.au/wp-content/uploads/2021/09/Taskforce-requirements-for-conducting-off-site-COVID-19-vaccina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EF22-B56E-4299-984B-695AA803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7676</Characters>
  <Application>Microsoft Office Word</Application>
  <DocSecurity>0</DocSecurity>
  <Lines>247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8870</CharactersWithSpaces>
  <SharedDoc>false</SharedDoc>
  <HLinks>
    <vt:vector size="36" baseType="variant"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http://www.health.wa.gov.au/circularsnew/circular.cfm?Circ_ID=12891</vt:lpwstr>
      </vt:variant>
      <vt:variant>
        <vt:lpwstr/>
      </vt:variant>
      <vt:variant>
        <vt:i4>262183</vt:i4>
      </vt:variant>
      <vt:variant>
        <vt:i4>12</vt:i4>
      </vt:variant>
      <vt:variant>
        <vt:i4>0</vt:i4>
      </vt:variant>
      <vt:variant>
        <vt:i4>5</vt:i4>
      </vt:variant>
      <vt:variant>
        <vt:lpwstr>http://ww2.health.wa.gov.au/Articles/F_I/Immunisation-schedule-and-catch-up-immunisations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https://www.humanservices.gov.au/health-professionals/services/medicare/australian-immunisation-register-health-professionals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http://ww2.health.wa.gov.au/Articles/U_Z/Western-Australian-Vaccine-Safety-Surveillance-WAVSS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http://www.immunise.health.gov.au/internet/immunise/publishing.nsf/Content/IMM77-cnt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http://www.immunise.health.gov.au/internet/immunise/publishing.nsf/Content/Handbook10-home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2023-10-04T06:42:00Z</dcterms:created>
  <dcterms:modified xsi:type="dcterms:W3CDTF">2023-10-04T06:42:00Z</dcterms:modified>
</cp:coreProperties>
</file>