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A3" w:rsidRPr="00CE3A0E" w:rsidRDefault="005E7BA3" w:rsidP="005E7BA3">
      <w:pPr>
        <w:autoSpaceDE w:val="0"/>
        <w:autoSpaceDN w:val="0"/>
        <w:adjustRightInd w:val="0"/>
        <w:rPr>
          <w:rFonts w:eastAsiaTheme="majorEastAsia" w:cstheme="majorBidi"/>
          <w:b/>
          <w:bCs/>
          <w:color w:val="4F81BD" w:themeColor="accent1"/>
          <w:sz w:val="30"/>
          <w:szCs w:val="26"/>
          <w:lang w:val="en-US"/>
        </w:rPr>
      </w:pPr>
      <w:r w:rsidRPr="00CE3A0E">
        <w:rPr>
          <w:rFonts w:eastAsiaTheme="majorEastAsia" w:cstheme="majorBidi"/>
          <w:b/>
          <w:bCs/>
          <w:color w:val="4F81BD" w:themeColor="accent1"/>
          <w:sz w:val="30"/>
          <w:szCs w:val="26"/>
          <w:lang w:val="en-US"/>
        </w:rPr>
        <w:t>Example certificate of authority</w:t>
      </w:r>
      <w:r w:rsidR="003F685F">
        <w:rPr>
          <w:rFonts w:eastAsiaTheme="majorEastAsia" w:cstheme="majorBidi"/>
          <w:b/>
          <w:bCs/>
          <w:color w:val="4F81BD" w:themeColor="accent1"/>
          <w:sz w:val="30"/>
          <w:szCs w:val="26"/>
          <w:lang w:val="en-US"/>
        </w:rPr>
        <w:t xml:space="preserve"> – November 2016</w:t>
      </w:r>
      <w:bookmarkStart w:id="0" w:name="_GoBack"/>
      <w:bookmarkEnd w:id="0"/>
    </w:p>
    <w:p w:rsidR="005E7BA3" w:rsidRDefault="005E7BA3" w:rsidP="005E7BA3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Below is a certificate of authority template. This is not a prescribed form and can be modified to suit a local government’s requirements, as long as it contains the content specified in section 30(2) of the Act.</w:t>
      </w:r>
    </w:p>
    <w:p w:rsidR="005E7BA3" w:rsidRDefault="005E7BA3" w:rsidP="005E7BA3">
      <w:pPr>
        <w:pStyle w:val="Copy"/>
        <w:spacing w:after="0"/>
        <w:rPr>
          <w:rFonts w:eastAsia="Cambria"/>
          <w:b/>
        </w:rPr>
      </w:pPr>
      <w:r w:rsidRPr="006702E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40CEF" wp14:editId="4C70DF1A">
                <wp:simplePos x="0" y="0"/>
                <wp:positionH relativeFrom="column">
                  <wp:posOffset>8255</wp:posOffset>
                </wp:positionH>
                <wp:positionV relativeFrom="paragraph">
                  <wp:posOffset>367665</wp:posOffset>
                </wp:positionV>
                <wp:extent cx="6329045" cy="3883025"/>
                <wp:effectExtent l="0" t="0" r="14605" b="22225"/>
                <wp:wrapSquare wrapText="bothSides"/>
                <wp:docPr id="30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3883025"/>
                          <a:chOff x="782" y="4127"/>
                          <a:chExt cx="9282" cy="3213"/>
                        </a:xfrm>
                      </wpg:grpSpPr>
                      <wps:wsp>
                        <wps:cNvPr id="3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4127"/>
                            <a:ext cx="3156" cy="321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[</w:t>
                              </w:r>
                              <w:r w:rsidRPr="00833093">
                                <w:rPr>
                                  <w:rFonts w:cs="Arial"/>
                                </w:rPr>
                                <w:t>Include digital photo of the person to be designated an authorised officer</w:t>
                              </w:r>
                              <w:r>
                                <w:rPr>
                                  <w:rFonts w:cs="Arial"/>
                                </w:rPr>
                                <w:t>]</w:t>
                              </w: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5E7BA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_________________</w:t>
                              </w:r>
                            </w:p>
                            <w:p w:rsidR="005E7BA3" w:rsidRPr="00833093" w:rsidRDefault="005E7BA3" w:rsidP="005E7BA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Signature of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4127"/>
                            <a:ext cx="6126" cy="3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2"/>
                                </w:rPr>
                              </w:pPr>
                              <w:r w:rsidRPr="00AF2F30">
                                <w:rPr>
                                  <w:rFonts w:eastAsia="Cambria"/>
                                  <w:sz w:val="22"/>
                                </w:rPr>
                                <w:t xml:space="preserve">&lt;Agency Logo&gt; </w:t>
                              </w:r>
                              <w:r w:rsidRPr="00AF2F30">
                                <w:rPr>
                                  <w:rFonts w:eastAsia="Cambria"/>
                                  <w:sz w:val="22"/>
                                </w:rPr>
                                <w:tab/>
                                <w:t>Certificate of Authority</w:t>
                              </w:r>
                            </w:p>
                            <w:p w:rsidR="005E7BA3" w:rsidRPr="007D4BA1" w:rsidRDefault="005E7BA3" w:rsidP="005E7BA3">
                              <w:pPr>
                                <w:pStyle w:val="Copy"/>
                                <w:jc w:val="center"/>
                                <w:rPr>
                                  <w:rFonts w:eastAsia="Cambria"/>
                                  <w:i/>
                                  <w:sz w:val="22"/>
                                </w:rPr>
                              </w:pPr>
                              <w:r w:rsidRPr="007D4BA1">
                                <w:rPr>
                                  <w:rFonts w:eastAsia="Cambria"/>
                                  <w:i/>
                                  <w:sz w:val="22"/>
                                </w:rPr>
                                <w:t>Public Health Act 2016</w:t>
                              </w: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This is to certify that &lt;insert </w:t>
                              </w:r>
                              <w:r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enforcement agency&gt; has designated</w:t>
                              </w: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 &lt;insert person’s name&gt;</w:t>
                              </w:r>
                              <w:r w:rsidRPr="00AF2F30">
                                <w:rPr>
                                  <w:rFonts w:eastAsia="Cambria"/>
                                  <w:color w:val="FF000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as an authorised officer </w:t>
                              </w:r>
                              <w:r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under</w:t>
                              </w:r>
                              <w:r w:rsidRPr="00CE3A0E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 section 24</w:t>
                              </w:r>
                              <w:r w:rsidRPr="00AF2F30">
                                <w:rPr>
                                  <w:rFonts w:eastAsia="Cambria"/>
                                  <w:i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of the </w:t>
                              </w:r>
                              <w:r w:rsidRPr="00AF2F30">
                                <w:rPr>
                                  <w:rFonts w:eastAsia="Cambria"/>
                                  <w:i/>
                                  <w:sz w:val="20"/>
                                  <w:szCs w:val="22"/>
                                </w:rPr>
                                <w:t xml:space="preserve">Public Health Act </w:t>
                              </w:r>
                              <w:r w:rsidRPr="007D4BA1">
                                <w:rPr>
                                  <w:rFonts w:eastAsia="Cambria"/>
                                  <w:i/>
                                  <w:sz w:val="20"/>
                                  <w:szCs w:val="22"/>
                                </w:rPr>
                                <w:t>2016</w:t>
                              </w:r>
                              <w:r w:rsidRPr="007D4BA1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.</w:t>
                              </w: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This certificate of authority expires &lt;date if any&gt;</w:t>
                              </w:r>
                              <w:r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.</w:t>
                              </w: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Signed by:</w:t>
                              </w: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……………………………………………….</w:t>
                              </w: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&lt;</w:t>
                              </w:r>
                              <w:proofErr w:type="gramStart"/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name</w:t>
                              </w:r>
                              <w:proofErr w:type="gramEnd"/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 of authorised delegate&gt;</w:t>
                              </w:r>
                            </w:p>
                            <w:p w:rsidR="005E7BA3" w:rsidRPr="00AF2F30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&lt;</w:t>
                              </w:r>
                              <w:proofErr w:type="gramStart"/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capacity</w:t>
                              </w:r>
                              <w:proofErr w:type="gramEnd"/>
                              <w:r w:rsidRPr="00AF2F30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 of delegate&gt;</w:t>
                              </w:r>
                            </w:p>
                            <w:p w:rsidR="005E7BA3" w:rsidRPr="00CE3A0E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</w:pPr>
                              <w:r w:rsidRPr="00CE3A0E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&lt;</w:t>
                              </w:r>
                              <w:proofErr w:type="gramStart"/>
                              <w:r w:rsidRPr="00CE3A0E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>date</w:t>
                              </w:r>
                              <w:proofErr w:type="gramEnd"/>
                              <w:r w:rsidRPr="00CE3A0E">
                                <w:rPr>
                                  <w:rFonts w:eastAsia="Cambria"/>
                                  <w:sz w:val="20"/>
                                  <w:szCs w:val="22"/>
                                </w:rPr>
                                <w:t xml:space="preserve"> of issue&gt;</w:t>
                              </w:r>
                            </w:p>
                            <w:p w:rsidR="005E7BA3" w:rsidRDefault="005E7BA3" w:rsidP="005E7BA3">
                              <w:pPr>
                                <w:pStyle w:val="Copy"/>
                                <w:rPr>
                                  <w:rFonts w:eastAsia="Cambri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65pt;margin-top:28.95pt;width:498.35pt;height:305.75pt;z-index:251659264" coordorigin="782,4127" coordsize="9282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908;top:4127;width:315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7TsIA&#10;AADcAAAADwAAAGRycy9kb3ducmV2LnhtbERPy2oCMRTdF/yHcIXuauZBpY5GEVEs3ZSq4PYyuU4G&#10;JzfjJOrUrzeLQpeH854tetuIG3W+dqwgHSUgiEuna64UHPabtw8QPiBrbByTgl/ysJgPXmZYaHfn&#10;H7rtQiViCPsCFZgQ2kJKXxqy6EeuJY7cyXUWQ4RdJXWH9xhuG5klyVharDk2GGxpZag8765WQfao&#10;0vXW5Nv3SXpc5l+Xw/g7Oyv1OuyXUxCB+vAv/nN/agV5Gu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DtOwgAAANwAAAAPAAAAAAAAAAAAAAAAAJgCAABkcnMvZG93&#10;bnJldi54bWxQSwUGAAAAAAQABAD1AAAAhwMAAAAA&#10;" fillcolor="#969696">
                  <v:textbox>
                    <w:txbxContent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[</w:t>
                        </w:r>
                        <w:r w:rsidRPr="00833093">
                          <w:rPr>
                            <w:rFonts w:cs="Arial"/>
                          </w:rPr>
                          <w:t>Include digital photo of the person to be designated an authorised officer</w:t>
                        </w:r>
                        <w:r>
                          <w:rPr>
                            <w:rFonts w:cs="Arial"/>
                          </w:rPr>
                          <w:t>]</w:t>
                        </w: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5E7BA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_________________</w:t>
                        </w:r>
                      </w:p>
                      <w:p w:rsidR="005E7BA3" w:rsidRPr="00833093" w:rsidRDefault="005E7BA3" w:rsidP="005E7BA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Signature of person</w:t>
                        </w:r>
                      </w:p>
                    </w:txbxContent>
                  </v:textbox>
                </v:shape>
                <v:shape id="Text Box 5" o:spid="_x0000_s1028" type="#_x0000_t202" style="position:absolute;left:782;top:4127;width:612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2"/>
                          </w:rPr>
                        </w:pPr>
                        <w:r w:rsidRPr="00AF2F30">
                          <w:rPr>
                            <w:rFonts w:eastAsia="Cambria"/>
                            <w:sz w:val="22"/>
                          </w:rPr>
                          <w:t xml:space="preserve">&lt;Agency Logo&gt; </w:t>
                        </w:r>
                        <w:r w:rsidRPr="00AF2F30">
                          <w:rPr>
                            <w:rFonts w:eastAsia="Cambria"/>
                            <w:sz w:val="22"/>
                          </w:rPr>
                          <w:tab/>
                          <w:t>Certificate of Authority</w:t>
                        </w:r>
                      </w:p>
                      <w:p w:rsidR="005E7BA3" w:rsidRPr="007D4BA1" w:rsidRDefault="005E7BA3" w:rsidP="005E7BA3">
                        <w:pPr>
                          <w:pStyle w:val="Copy"/>
                          <w:jc w:val="center"/>
                          <w:rPr>
                            <w:rFonts w:eastAsia="Cambria"/>
                            <w:i/>
                            <w:sz w:val="22"/>
                          </w:rPr>
                        </w:pPr>
                        <w:r w:rsidRPr="007D4BA1">
                          <w:rPr>
                            <w:rFonts w:eastAsia="Cambria"/>
                            <w:i/>
                            <w:sz w:val="22"/>
                          </w:rPr>
                          <w:t>Public Health Act 2016</w:t>
                        </w: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This is to certify that &lt;insert </w:t>
                        </w:r>
                        <w:r>
                          <w:rPr>
                            <w:rFonts w:eastAsia="Cambria"/>
                            <w:sz w:val="20"/>
                            <w:szCs w:val="22"/>
                          </w:rPr>
                          <w:t>enforcement agency&gt; has designated</w:t>
                        </w: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 &lt;insert person’s name&gt;</w:t>
                        </w:r>
                        <w:r w:rsidRPr="00AF2F30">
                          <w:rPr>
                            <w:rFonts w:eastAsia="Cambria"/>
                            <w:color w:val="FF0000"/>
                            <w:sz w:val="20"/>
                            <w:szCs w:val="22"/>
                          </w:rPr>
                          <w:t xml:space="preserve"> </w:t>
                        </w: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as an authorised officer </w:t>
                        </w:r>
                        <w:r>
                          <w:rPr>
                            <w:rFonts w:eastAsia="Cambria"/>
                            <w:sz w:val="20"/>
                            <w:szCs w:val="22"/>
                          </w:rPr>
                          <w:t>under</w:t>
                        </w:r>
                        <w:r w:rsidRPr="00CE3A0E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 section 24</w:t>
                        </w:r>
                        <w:r w:rsidRPr="00AF2F30">
                          <w:rPr>
                            <w:rFonts w:eastAsia="Cambria"/>
                            <w:i/>
                            <w:sz w:val="20"/>
                            <w:szCs w:val="22"/>
                          </w:rPr>
                          <w:t xml:space="preserve"> </w:t>
                        </w: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of the </w:t>
                        </w:r>
                        <w:r w:rsidRPr="00AF2F30">
                          <w:rPr>
                            <w:rFonts w:eastAsia="Cambria"/>
                            <w:i/>
                            <w:sz w:val="20"/>
                            <w:szCs w:val="22"/>
                          </w:rPr>
                          <w:t xml:space="preserve">Public Health Act </w:t>
                        </w:r>
                        <w:r w:rsidRPr="007D4BA1">
                          <w:rPr>
                            <w:rFonts w:eastAsia="Cambria"/>
                            <w:i/>
                            <w:sz w:val="20"/>
                            <w:szCs w:val="22"/>
                          </w:rPr>
                          <w:t>2016</w:t>
                        </w:r>
                        <w:r w:rsidRPr="007D4BA1">
                          <w:rPr>
                            <w:rFonts w:eastAsia="Cambria"/>
                            <w:sz w:val="20"/>
                            <w:szCs w:val="22"/>
                          </w:rPr>
                          <w:t>.</w:t>
                        </w: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>This certificate of authority expires &lt;date if any&gt;</w:t>
                        </w:r>
                        <w:r>
                          <w:rPr>
                            <w:rFonts w:eastAsia="Cambria"/>
                            <w:sz w:val="20"/>
                            <w:szCs w:val="22"/>
                          </w:rPr>
                          <w:t>.</w:t>
                        </w: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>Signed by:</w:t>
                        </w: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>……………………………………………….</w:t>
                        </w: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>&lt;</w:t>
                        </w:r>
                        <w:proofErr w:type="gramStart"/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>name</w:t>
                        </w:r>
                        <w:proofErr w:type="gramEnd"/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 of authorised delegate&gt;</w:t>
                        </w:r>
                      </w:p>
                      <w:p w:rsidR="005E7BA3" w:rsidRPr="00AF2F30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>&lt;</w:t>
                        </w:r>
                        <w:proofErr w:type="gramStart"/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>capacity</w:t>
                        </w:r>
                        <w:proofErr w:type="gramEnd"/>
                        <w:r w:rsidRPr="00AF2F30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 of delegate&gt;</w:t>
                        </w:r>
                      </w:p>
                      <w:p w:rsidR="005E7BA3" w:rsidRPr="00CE3A0E" w:rsidRDefault="005E7BA3" w:rsidP="005E7BA3">
                        <w:pPr>
                          <w:pStyle w:val="Copy"/>
                          <w:rPr>
                            <w:rFonts w:eastAsia="Cambria"/>
                            <w:sz w:val="20"/>
                            <w:szCs w:val="22"/>
                          </w:rPr>
                        </w:pPr>
                        <w:r w:rsidRPr="00CE3A0E">
                          <w:rPr>
                            <w:rFonts w:eastAsia="Cambria"/>
                            <w:sz w:val="20"/>
                            <w:szCs w:val="22"/>
                          </w:rPr>
                          <w:t>&lt;</w:t>
                        </w:r>
                        <w:proofErr w:type="gramStart"/>
                        <w:r w:rsidRPr="00CE3A0E">
                          <w:rPr>
                            <w:rFonts w:eastAsia="Cambria"/>
                            <w:sz w:val="20"/>
                            <w:szCs w:val="22"/>
                          </w:rPr>
                          <w:t>date</w:t>
                        </w:r>
                        <w:proofErr w:type="gramEnd"/>
                        <w:r w:rsidRPr="00CE3A0E">
                          <w:rPr>
                            <w:rFonts w:eastAsia="Cambria"/>
                            <w:sz w:val="20"/>
                            <w:szCs w:val="22"/>
                          </w:rPr>
                          <w:t xml:space="preserve"> of issue&gt;</w:t>
                        </w:r>
                      </w:p>
                      <w:p w:rsidR="005E7BA3" w:rsidRDefault="005E7BA3" w:rsidP="005E7BA3">
                        <w:pPr>
                          <w:pStyle w:val="Copy"/>
                          <w:rPr>
                            <w:rFonts w:eastAsia="Cambri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702EE">
        <w:rPr>
          <w:rFonts w:eastAsia="Cambria"/>
          <w:b/>
        </w:rPr>
        <w:t>Front of card</w:t>
      </w:r>
      <w:r w:rsidRPr="004F7623">
        <w:rPr>
          <w:rFonts w:eastAsia="Cambria"/>
          <w:b/>
        </w:rPr>
        <w:t xml:space="preserve"> </w:t>
      </w:r>
    </w:p>
    <w:p w:rsidR="005E7BA3" w:rsidRDefault="005E7BA3" w:rsidP="005E7BA3">
      <w:pPr>
        <w:spacing w:before="240"/>
        <w:rPr>
          <w:rFonts w:eastAsia="Cambria"/>
          <w:b/>
        </w:rPr>
      </w:pPr>
      <w:r>
        <w:rPr>
          <w:rFonts w:eastAsia="Cambria"/>
          <w:b/>
        </w:rPr>
        <w:t>Back of card</w:t>
      </w:r>
    </w:p>
    <w:p w:rsidR="005E7BA3" w:rsidRDefault="005E7BA3" w:rsidP="005E7BA3">
      <w:pPr>
        <w:rPr>
          <w:rFonts w:eastAsia="Cambria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3C8F6" wp14:editId="65B143EE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329045" cy="3348355"/>
                <wp:effectExtent l="0" t="0" r="14605" b="23495"/>
                <wp:wrapSquare wrapText="bothSides"/>
                <wp:docPr id="3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33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A3" w:rsidRPr="008D6DA4" w:rsidRDefault="005E7BA3" w:rsidP="005E7BA3">
                            <w:pPr>
                              <w:pStyle w:val="Copy"/>
                              <w:rPr>
                                <w:rFonts w:eastAsia="Cambria"/>
                                <w:sz w:val="20"/>
                              </w:rPr>
                            </w:pPr>
                            <w:r w:rsidRPr="008D6DA4">
                              <w:rPr>
                                <w:rFonts w:eastAsia="Cambria"/>
                                <w:sz w:val="20"/>
                              </w:rPr>
                              <w:t>The authorised officer is</w:t>
                            </w:r>
                            <w:r>
                              <w:rPr>
                                <w:rFonts w:eastAsia="Cambria"/>
                                <w:sz w:val="20"/>
                              </w:rPr>
                              <w:t xml:space="preserve"> so</w:t>
                            </w:r>
                            <w:r w:rsidRPr="008D6DA4">
                              <w:rPr>
                                <w:rFonts w:eastAsia="Cambria"/>
                                <w:sz w:val="20"/>
                              </w:rPr>
                              <w:t xml:space="preserve"> designated for the purposes conferred by:</w:t>
                            </w:r>
                          </w:p>
                          <w:p w:rsidR="005E7BA3" w:rsidRPr="008D6DA4" w:rsidRDefault="005E7BA3" w:rsidP="005E7BA3">
                            <w:pPr>
                              <w:pStyle w:val="Copy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eastAsia="Cambria"/>
                                <w:i/>
                                <w:sz w:val="20"/>
                              </w:rPr>
                            </w:pPr>
                            <w:r w:rsidRPr="00CE3A0E">
                              <w:rPr>
                                <w:rFonts w:eastAsia="Cambria"/>
                                <w:i/>
                                <w:sz w:val="20"/>
                              </w:rPr>
                              <w:t xml:space="preserve">insert relevant Act or provisions of Act for which purposes the person is designated </w:t>
                            </w:r>
                            <w:r>
                              <w:rPr>
                                <w:rFonts w:eastAsia="Cambria"/>
                                <w:i/>
                                <w:sz w:val="20"/>
                              </w:rPr>
                              <w:t>[e.g. section 312(1)(b) of the Public Health Act 2016</w:t>
                            </w:r>
                          </w:p>
                          <w:p w:rsidR="005E7BA3" w:rsidRDefault="005E7BA3" w:rsidP="005E7BA3">
                            <w:pPr>
                              <w:pStyle w:val="Copy"/>
                              <w:rPr>
                                <w:rFonts w:eastAsia="Cambria"/>
                                <w:sz w:val="20"/>
                              </w:rPr>
                            </w:pPr>
                          </w:p>
                          <w:p w:rsidR="005E7BA3" w:rsidRPr="00AF2F30" w:rsidRDefault="005E7BA3" w:rsidP="005E7BA3">
                            <w:pPr>
                              <w:pStyle w:val="Copy"/>
                              <w:rPr>
                                <w:rFonts w:eastAsia="Cambria"/>
                                <w:sz w:val="20"/>
                              </w:rPr>
                            </w:pPr>
                            <w:r>
                              <w:rPr>
                                <w:rFonts w:eastAsia="Cambria"/>
                                <w:sz w:val="20"/>
                              </w:rPr>
                              <w:t xml:space="preserve">This designation is </w:t>
                            </w:r>
                            <w:r w:rsidRPr="00AF2F30">
                              <w:rPr>
                                <w:rFonts w:eastAsia="Cambria"/>
                                <w:sz w:val="20"/>
                              </w:rPr>
                              <w:t xml:space="preserve">subject to the following conditions or </w:t>
                            </w:r>
                            <w:r>
                              <w:rPr>
                                <w:rFonts w:eastAsia="Cambria"/>
                                <w:sz w:val="20"/>
                              </w:rPr>
                              <w:t>restrictions:</w:t>
                            </w:r>
                          </w:p>
                          <w:p w:rsidR="005E7BA3" w:rsidRPr="00AF2F30" w:rsidRDefault="005E7BA3" w:rsidP="005E7B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pacing w:after="0" w:line="360" w:lineRule="atLeast"/>
                              <w:textAlignment w:val="baseline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AF2F30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insert details of conditions or limitations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e.g. restricted from Part 16 of the Public Health Act 2016 or restricted from issuing infringement notices</w:t>
                            </w:r>
                          </w:p>
                          <w:p w:rsidR="005E7BA3" w:rsidRPr="00D4098D" w:rsidRDefault="005E7BA3" w:rsidP="005E7BA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E7BA3" w:rsidRDefault="005E7BA3" w:rsidP="005E7BA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E7BA3" w:rsidRPr="00D4098D" w:rsidRDefault="005E7BA3" w:rsidP="005E7BA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pt;margin-top:6.6pt;width:498.35pt;height:2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4ZMA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">
                <v:textbox>
                  <w:txbxContent>
                    <w:p w:rsidR="005E7BA3" w:rsidRPr="008D6DA4" w:rsidRDefault="005E7BA3" w:rsidP="005E7BA3">
                      <w:pPr>
                        <w:pStyle w:val="Copy"/>
                        <w:rPr>
                          <w:rFonts w:eastAsia="Cambria"/>
                          <w:sz w:val="20"/>
                        </w:rPr>
                      </w:pPr>
                      <w:r w:rsidRPr="008D6DA4">
                        <w:rPr>
                          <w:rFonts w:eastAsia="Cambria"/>
                          <w:sz w:val="20"/>
                        </w:rPr>
                        <w:t>The authorised officer is</w:t>
                      </w:r>
                      <w:r>
                        <w:rPr>
                          <w:rFonts w:eastAsia="Cambria"/>
                          <w:sz w:val="20"/>
                        </w:rPr>
                        <w:t xml:space="preserve"> so</w:t>
                      </w:r>
                      <w:r w:rsidRPr="008D6DA4">
                        <w:rPr>
                          <w:rFonts w:eastAsia="Cambria"/>
                          <w:sz w:val="20"/>
                        </w:rPr>
                        <w:t xml:space="preserve"> designated for the purposes conferred by:</w:t>
                      </w:r>
                    </w:p>
                    <w:p w:rsidR="005E7BA3" w:rsidRPr="008D6DA4" w:rsidRDefault="005E7BA3" w:rsidP="005E7BA3">
                      <w:pPr>
                        <w:pStyle w:val="Copy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eastAsia="Cambria"/>
                          <w:i/>
                          <w:sz w:val="20"/>
                        </w:rPr>
                      </w:pPr>
                      <w:r w:rsidRPr="00CE3A0E">
                        <w:rPr>
                          <w:rFonts w:eastAsia="Cambria"/>
                          <w:i/>
                          <w:sz w:val="20"/>
                        </w:rPr>
                        <w:t xml:space="preserve">insert relevant Act or provisions of Act for which purposes the person is designated </w:t>
                      </w:r>
                      <w:r>
                        <w:rPr>
                          <w:rFonts w:eastAsia="Cambria"/>
                          <w:i/>
                          <w:sz w:val="20"/>
                        </w:rPr>
                        <w:t>[e.g. section 312(1)(b) of the Public Health Act 2016</w:t>
                      </w:r>
                      <w:bookmarkStart w:id="1" w:name="_GoBack"/>
                      <w:bookmarkEnd w:id="1"/>
                    </w:p>
                    <w:p w:rsidR="005E7BA3" w:rsidRDefault="005E7BA3" w:rsidP="005E7BA3">
                      <w:pPr>
                        <w:pStyle w:val="Copy"/>
                        <w:rPr>
                          <w:rFonts w:eastAsia="Cambria"/>
                          <w:sz w:val="20"/>
                        </w:rPr>
                      </w:pPr>
                    </w:p>
                    <w:p w:rsidR="005E7BA3" w:rsidRPr="00AF2F30" w:rsidRDefault="005E7BA3" w:rsidP="005E7BA3">
                      <w:pPr>
                        <w:pStyle w:val="Copy"/>
                        <w:rPr>
                          <w:rFonts w:eastAsia="Cambria"/>
                          <w:sz w:val="20"/>
                        </w:rPr>
                      </w:pPr>
                      <w:r>
                        <w:rPr>
                          <w:rFonts w:eastAsia="Cambria"/>
                          <w:sz w:val="20"/>
                        </w:rPr>
                        <w:t xml:space="preserve">This designation is </w:t>
                      </w:r>
                      <w:r w:rsidRPr="00AF2F30">
                        <w:rPr>
                          <w:rFonts w:eastAsia="Cambria"/>
                          <w:sz w:val="20"/>
                        </w:rPr>
                        <w:t xml:space="preserve">subject to the following conditions or </w:t>
                      </w:r>
                      <w:r>
                        <w:rPr>
                          <w:rFonts w:eastAsia="Cambria"/>
                          <w:sz w:val="20"/>
                        </w:rPr>
                        <w:t>restrictions:</w:t>
                      </w:r>
                    </w:p>
                    <w:p w:rsidR="005E7BA3" w:rsidRPr="00AF2F30" w:rsidRDefault="005E7BA3" w:rsidP="005E7BA3">
                      <w:pPr>
                        <w:widowControl w:val="0"/>
                        <w:numPr>
                          <w:ilvl w:val="0"/>
                          <w:numId w:val="2"/>
                        </w:numPr>
                        <w:adjustRightInd w:val="0"/>
                        <w:spacing w:after="0" w:line="360" w:lineRule="atLeast"/>
                        <w:textAlignment w:val="baseline"/>
                        <w:rPr>
                          <w:rFonts w:cs="Arial"/>
                          <w:i/>
                          <w:sz w:val="20"/>
                        </w:rPr>
                      </w:pPr>
                      <w:r w:rsidRPr="00AF2F30">
                        <w:rPr>
                          <w:rFonts w:cs="Arial"/>
                          <w:i/>
                          <w:sz w:val="20"/>
                        </w:rPr>
                        <w:t xml:space="preserve">insert details of conditions or limitations 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>e.g. restricted from Part 16 of the Public Health Act 2016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 or restricted from issuing infringement notices</w:t>
                      </w:r>
                    </w:p>
                    <w:p w:rsidR="005E7BA3" w:rsidRPr="00D4098D" w:rsidRDefault="005E7BA3" w:rsidP="005E7BA3">
                      <w:pPr>
                        <w:rPr>
                          <w:rFonts w:cs="Arial"/>
                        </w:rPr>
                      </w:pPr>
                    </w:p>
                    <w:p w:rsidR="005E7BA3" w:rsidRDefault="005E7BA3" w:rsidP="005E7BA3">
                      <w:pPr>
                        <w:rPr>
                          <w:rFonts w:cs="Arial"/>
                        </w:rPr>
                      </w:pPr>
                    </w:p>
                    <w:p w:rsidR="005E7BA3" w:rsidRPr="00D4098D" w:rsidRDefault="005E7BA3" w:rsidP="005E7BA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780" w:rsidRPr="001F6030" w:rsidRDefault="004C2780" w:rsidP="001F6030"/>
    <w:sectPr w:rsidR="004C2780" w:rsidRPr="001F6030" w:rsidSect="005E7BA3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33A"/>
    <w:multiLevelType w:val="hybridMultilevel"/>
    <w:tmpl w:val="DE4A3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75A46"/>
    <w:multiLevelType w:val="hybridMultilevel"/>
    <w:tmpl w:val="0AD867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A3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3A3C93"/>
    <w:rsid w:val="003F685F"/>
    <w:rsid w:val="00466DB9"/>
    <w:rsid w:val="00471692"/>
    <w:rsid w:val="004A609E"/>
    <w:rsid w:val="004C2780"/>
    <w:rsid w:val="004C6976"/>
    <w:rsid w:val="0056716B"/>
    <w:rsid w:val="005A409E"/>
    <w:rsid w:val="005E7BA3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B5682"/>
    <w:rsid w:val="00BD41EB"/>
    <w:rsid w:val="00BE3C2D"/>
    <w:rsid w:val="00C7143D"/>
    <w:rsid w:val="00CF64E2"/>
    <w:rsid w:val="00D147D4"/>
    <w:rsid w:val="00D35629"/>
    <w:rsid w:val="00D9301F"/>
    <w:rsid w:val="00DE4BFE"/>
    <w:rsid w:val="00E40563"/>
    <w:rsid w:val="00E4748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E7BA3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93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93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C9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C9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9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9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C9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C9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C9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3A3C93"/>
    <w:rPr>
      <w:rFonts w:ascii="Cambria" w:eastAsiaTheme="majorEastAsia" w:hAnsi="Cambria" w:cstheme="majorBidi"/>
      <w:color w:val="16505E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3A3C93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3A3C9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A3C9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A3C93"/>
    <w:rPr>
      <w:rFonts w:ascii="Cambria" w:eastAsiaTheme="majorEastAsia" w:hAnsi="Cambria" w:cstheme="majorBidi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A3C93"/>
    <w:rPr>
      <w:rFonts w:ascii="Cambria" w:eastAsiaTheme="majorEastAsia" w:hAnsi="Cambria" w:cstheme="majorBidi"/>
      <w:b/>
      <w:bCs/>
      <w:i/>
      <w:iCs/>
      <w:color w:val="2DA2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9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A3C93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C9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C9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3C9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A3C93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C93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3C9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C9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A3C9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C93"/>
    <w:rPr>
      <w:b/>
      <w:bCs/>
    </w:rPr>
  </w:style>
  <w:style w:type="character" w:styleId="Emphasis">
    <w:name w:val="Emphasis"/>
    <w:uiPriority w:val="20"/>
    <w:qFormat/>
    <w:rsid w:val="003A3C93"/>
    <w:rPr>
      <w:i/>
      <w:iCs/>
    </w:rPr>
  </w:style>
  <w:style w:type="paragraph" w:styleId="NoSpacing">
    <w:name w:val="No Spacing"/>
    <w:uiPriority w:val="1"/>
    <w:qFormat/>
    <w:rsid w:val="003A3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A3C9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9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A3C9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C93"/>
    <w:rPr>
      <w:i/>
      <w:iCs/>
      <w:color w:val="808080"/>
    </w:rPr>
  </w:style>
  <w:style w:type="character" w:styleId="IntenseEmphasis">
    <w:name w:val="Intense Emphasis"/>
    <w:uiPriority w:val="21"/>
    <w:qFormat/>
    <w:rsid w:val="003A3C9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C9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C9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C93"/>
    <w:rPr>
      <w:b/>
      <w:bCs/>
      <w:smallCaps/>
      <w:spacing w:val="5"/>
    </w:rPr>
  </w:style>
  <w:style w:type="paragraph" w:customStyle="1" w:styleId="Copy">
    <w:name w:val="Copy"/>
    <w:basedOn w:val="Normal"/>
    <w:qFormat/>
    <w:rsid w:val="005E7BA3"/>
    <w:pPr>
      <w:spacing w:after="120" w:line="300" w:lineRule="exac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E7BA3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93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93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C9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C9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9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9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C9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C9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C9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3A3C93"/>
    <w:rPr>
      <w:rFonts w:ascii="Cambria" w:eastAsiaTheme="majorEastAsia" w:hAnsi="Cambria" w:cstheme="majorBidi"/>
      <w:color w:val="16505E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3A3C93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3A3C9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A3C9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A3C93"/>
    <w:rPr>
      <w:rFonts w:ascii="Cambria" w:eastAsiaTheme="majorEastAsia" w:hAnsi="Cambria" w:cstheme="majorBidi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A3C93"/>
    <w:rPr>
      <w:rFonts w:ascii="Cambria" w:eastAsiaTheme="majorEastAsia" w:hAnsi="Cambria" w:cstheme="majorBidi"/>
      <w:b/>
      <w:bCs/>
      <w:i/>
      <w:iCs/>
      <w:color w:val="2DA2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9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A3C93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C9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C9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3C9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A3C93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C93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3C9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C9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A3C9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C93"/>
    <w:rPr>
      <w:b/>
      <w:bCs/>
    </w:rPr>
  </w:style>
  <w:style w:type="character" w:styleId="Emphasis">
    <w:name w:val="Emphasis"/>
    <w:uiPriority w:val="20"/>
    <w:qFormat/>
    <w:rsid w:val="003A3C93"/>
    <w:rPr>
      <w:i/>
      <w:iCs/>
    </w:rPr>
  </w:style>
  <w:style w:type="paragraph" w:styleId="NoSpacing">
    <w:name w:val="No Spacing"/>
    <w:uiPriority w:val="1"/>
    <w:qFormat/>
    <w:rsid w:val="003A3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A3C9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9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A3C9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C93"/>
    <w:rPr>
      <w:i/>
      <w:iCs/>
      <w:color w:val="808080"/>
    </w:rPr>
  </w:style>
  <w:style w:type="character" w:styleId="IntenseEmphasis">
    <w:name w:val="Intense Emphasis"/>
    <w:uiPriority w:val="21"/>
    <w:qFormat/>
    <w:rsid w:val="003A3C9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C9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C9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C93"/>
    <w:rPr>
      <w:b/>
      <w:bCs/>
      <w:smallCaps/>
      <w:spacing w:val="5"/>
    </w:rPr>
  </w:style>
  <w:style w:type="paragraph" w:customStyle="1" w:styleId="Copy">
    <w:name w:val="Copy"/>
    <w:basedOn w:val="Normal"/>
    <w:qFormat/>
    <w:rsid w:val="005E7BA3"/>
    <w:pPr>
      <w:spacing w:after="120" w:line="300" w:lineRule="exac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824F-2D18-4914-B470-23F8599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Bree</dc:creator>
  <cp:lastModifiedBy>Abbott, Bree</cp:lastModifiedBy>
  <cp:revision>2</cp:revision>
  <dcterms:created xsi:type="dcterms:W3CDTF">2016-11-08T04:25:00Z</dcterms:created>
  <dcterms:modified xsi:type="dcterms:W3CDTF">2016-11-08T04:27:00Z</dcterms:modified>
</cp:coreProperties>
</file>